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1E" w:rsidRPr="0026701E" w:rsidRDefault="0026701E" w:rsidP="0026701E">
      <w:pPr>
        <w:keepNext/>
        <w:shd w:val="clear" w:color="auto" w:fill="FFFFFF"/>
        <w:spacing w:line="240" w:lineRule="auto"/>
        <w:outlineLvl w:val="1"/>
        <w:rPr>
          <w:rFonts w:ascii="Arial" w:eastAsia="Times New Roman" w:hAnsi="Arial" w:cs="Arial"/>
          <w:b/>
          <w:sz w:val="32"/>
          <w:szCs w:val="24"/>
          <w:lang w:eastAsia="de-DE"/>
        </w:rPr>
      </w:pPr>
      <w:r w:rsidRPr="0026701E">
        <w:rPr>
          <w:rFonts w:ascii="Arial" w:eastAsia="Times New Roman" w:hAnsi="Arial" w:cs="Arial"/>
          <w:b/>
          <w:sz w:val="32"/>
          <w:szCs w:val="24"/>
          <w:lang w:eastAsia="de-DE"/>
        </w:rPr>
        <w:t>Checkliste zur Selbstdeklaration der Ausbildungsbetriebe</w:t>
      </w:r>
    </w:p>
    <w:p w:rsidR="0026701E" w:rsidRPr="0026701E" w:rsidRDefault="0026701E" w:rsidP="0026701E">
      <w:pPr>
        <w:spacing w:line="240" w:lineRule="auto"/>
        <w:rPr>
          <w:rFonts w:asciiTheme="majorHAnsi" w:eastAsia="Times New Roman" w:hAnsiTheme="majorHAnsi" w:cstheme="majorHAnsi"/>
          <w:szCs w:val="20"/>
          <w:lang w:eastAsia="de-DE"/>
        </w:rPr>
      </w:pP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t>1. Betriebsdaten</w:t>
            </w:r>
          </w:p>
        </w:tc>
      </w:tr>
    </w:tbl>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3827"/>
        <w:gridCol w:w="5454"/>
      </w:tblGrid>
      <w:tr w:rsidR="0026701E" w:rsidRPr="0026701E" w:rsidTr="00514D19">
        <w:trPr>
          <w:trHeight w:val="300"/>
        </w:trPr>
        <w:tc>
          <w:tcPr>
            <w:tcW w:w="3827" w:type="dxa"/>
            <w:tcBorders>
              <w:top w:val="single" w:sz="4" w:space="0" w:color="auto"/>
              <w:left w:val="single" w:sz="4" w:space="0" w:color="auto"/>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Name des Ausbildungsbetriebes</w:t>
            </w:r>
          </w:p>
        </w:tc>
        <w:tc>
          <w:tcPr>
            <w:tcW w:w="5454" w:type="dxa"/>
            <w:tcBorders>
              <w:top w:val="single" w:sz="4" w:space="0" w:color="auto"/>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9"/>
                  <w:enabled/>
                  <w:calcOnExit w:val="0"/>
                  <w:textInput/>
                </w:ffData>
              </w:fldChar>
            </w:r>
            <w:bookmarkStart w:id="0" w:name="Text39"/>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bookmarkStart w:id="1" w:name="_GoBack"/>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bookmarkEnd w:id="1"/>
            <w:r w:rsidRPr="0026701E">
              <w:rPr>
                <w:rFonts w:asciiTheme="majorHAnsi" w:eastAsia="Times New Roman" w:hAnsiTheme="majorHAnsi" w:cstheme="majorHAnsi"/>
                <w:szCs w:val="20"/>
                <w:lang w:eastAsia="de-DE"/>
              </w:rPr>
              <w:fldChar w:fldCharType="end"/>
            </w:r>
            <w:bookmarkEnd w:id="0"/>
          </w:p>
        </w:tc>
      </w:tr>
      <w:tr w:rsidR="0026701E" w:rsidRPr="0026701E" w:rsidTr="00514D19">
        <w:trPr>
          <w:trHeight w:val="300"/>
        </w:trPr>
        <w:tc>
          <w:tcPr>
            <w:tcW w:w="3827" w:type="dxa"/>
            <w:tcBorders>
              <w:left w:val="single" w:sz="4" w:space="0" w:color="auto"/>
              <w:right w:val="single" w:sz="4" w:space="0" w:color="auto"/>
            </w:tcBorders>
            <w:vAlign w:val="center"/>
          </w:tcPr>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Zusatzfeld für Adresse z.</w:t>
            </w:r>
            <w:r w:rsidR="00BA1E80">
              <w:rPr>
                <w:rFonts w:asciiTheme="majorHAnsi" w:eastAsia="Times New Roman" w:hAnsiTheme="majorHAnsi" w:cstheme="majorHAnsi"/>
                <w:b/>
                <w:szCs w:val="20"/>
                <w:lang w:eastAsia="de-DE"/>
              </w:rPr>
              <w:t xml:space="preserve"> </w:t>
            </w:r>
            <w:r w:rsidRPr="0026701E">
              <w:rPr>
                <w:rFonts w:asciiTheme="majorHAnsi" w:eastAsia="Times New Roman" w:hAnsiTheme="majorHAnsi" w:cstheme="majorHAnsi"/>
                <w:b/>
                <w:szCs w:val="20"/>
                <w:lang w:eastAsia="de-DE"/>
              </w:rPr>
              <w:t>B. Postfach</w:t>
            </w:r>
          </w:p>
        </w:tc>
        <w:tc>
          <w:tcPr>
            <w:tcW w:w="5454" w:type="dxa"/>
            <w:tcBorders>
              <w:right w:val="single" w:sz="4" w:space="0" w:color="auto"/>
            </w:tcBorders>
            <w:vAlign w:val="center"/>
          </w:tcPr>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40"/>
                  <w:enabled/>
                  <w:calcOnExit w:val="0"/>
                  <w:textInput/>
                </w:ffData>
              </w:fldChar>
            </w:r>
            <w:bookmarkStart w:id="2" w:name="Text40"/>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2"/>
          </w:p>
        </w:tc>
      </w:tr>
      <w:tr w:rsidR="0026701E" w:rsidRPr="0026701E" w:rsidTr="00514D19">
        <w:trPr>
          <w:trHeight w:val="300"/>
        </w:trPr>
        <w:tc>
          <w:tcPr>
            <w:tcW w:w="3827" w:type="dxa"/>
            <w:tcBorders>
              <w:left w:val="single" w:sz="4" w:space="0" w:color="auto"/>
              <w:right w:val="single" w:sz="4" w:space="0" w:color="auto"/>
            </w:tcBorders>
            <w:vAlign w:val="center"/>
          </w:tcPr>
          <w:p w:rsidR="0026701E" w:rsidRPr="0026701E" w:rsidRDefault="0026701E" w:rsidP="0026701E">
            <w:pPr>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Adresse</w:t>
            </w:r>
          </w:p>
        </w:tc>
        <w:tc>
          <w:tcPr>
            <w:tcW w:w="5454" w:type="dxa"/>
            <w:tcBorders>
              <w:right w:val="single" w:sz="4" w:space="0" w:color="auto"/>
            </w:tcBorders>
            <w:vAlign w:val="center"/>
          </w:tcPr>
          <w:p w:rsidR="0026701E" w:rsidRPr="0026701E" w:rsidRDefault="0026701E" w:rsidP="0026701E">
            <w:pPr>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41"/>
                  <w:enabled/>
                  <w:calcOnExit w:val="0"/>
                  <w:textInput/>
                </w:ffData>
              </w:fldChar>
            </w:r>
            <w:bookmarkStart w:id="3" w:name="Text41"/>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3"/>
          </w:p>
        </w:tc>
      </w:tr>
      <w:tr w:rsidR="0026701E" w:rsidRPr="0026701E" w:rsidTr="00514D19">
        <w:trPr>
          <w:trHeight w:val="300"/>
        </w:trPr>
        <w:tc>
          <w:tcPr>
            <w:tcW w:w="3827" w:type="dxa"/>
            <w:tcBorders>
              <w:left w:val="single" w:sz="4" w:space="0" w:color="auto"/>
              <w:right w:val="single" w:sz="4" w:space="0" w:color="auto"/>
            </w:tcBorders>
            <w:vAlign w:val="center"/>
          </w:tcPr>
          <w:p w:rsidR="0026701E" w:rsidRPr="0026701E" w:rsidRDefault="0026701E" w:rsidP="0026701E">
            <w:pPr>
              <w:keepNext/>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PLZ /Ort</w:t>
            </w:r>
          </w:p>
        </w:tc>
        <w:tc>
          <w:tcPr>
            <w:tcW w:w="5454" w:type="dxa"/>
            <w:tcBorders>
              <w:right w:val="single" w:sz="4" w:space="0" w:color="auto"/>
            </w:tcBorders>
            <w:vAlign w:val="center"/>
          </w:tcPr>
          <w:p w:rsidR="0026701E" w:rsidRPr="0026701E" w:rsidRDefault="0026701E" w:rsidP="0026701E">
            <w:pPr>
              <w:keepNext/>
              <w:spacing w:line="240" w:lineRule="auto"/>
              <w:outlineLvl w:val="0"/>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42"/>
                  <w:enabled/>
                  <w:calcOnExit w:val="0"/>
                  <w:textInput/>
                </w:ffData>
              </w:fldChar>
            </w:r>
            <w:bookmarkStart w:id="4" w:name="Text42"/>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4"/>
          </w:p>
        </w:tc>
      </w:tr>
      <w:tr w:rsidR="0026701E" w:rsidRPr="0026701E" w:rsidTr="00514D19">
        <w:trPr>
          <w:trHeight w:val="300"/>
        </w:trPr>
        <w:tc>
          <w:tcPr>
            <w:tcW w:w="3827" w:type="dxa"/>
            <w:tcBorders>
              <w:left w:val="single" w:sz="4" w:space="0" w:color="auto"/>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Telefon</w:t>
            </w:r>
          </w:p>
        </w:tc>
        <w:tc>
          <w:tcPr>
            <w:tcW w:w="5454" w:type="dxa"/>
            <w:tcBorders>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43"/>
                  <w:enabled/>
                  <w:calcOnExit w:val="0"/>
                  <w:textInput/>
                </w:ffData>
              </w:fldChar>
            </w:r>
            <w:bookmarkStart w:id="5" w:name="Text43"/>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5"/>
          </w:p>
        </w:tc>
      </w:tr>
      <w:tr w:rsidR="0026701E" w:rsidRPr="0026701E" w:rsidTr="00514D19">
        <w:trPr>
          <w:trHeight w:val="300"/>
        </w:trPr>
        <w:tc>
          <w:tcPr>
            <w:tcW w:w="3827" w:type="dxa"/>
            <w:tcBorders>
              <w:left w:val="single" w:sz="4" w:space="0" w:color="auto"/>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Fax</w:t>
            </w:r>
          </w:p>
        </w:tc>
        <w:tc>
          <w:tcPr>
            <w:tcW w:w="5454" w:type="dxa"/>
            <w:tcBorders>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44"/>
                  <w:enabled/>
                  <w:calcOnExit w:val="0"/>
                  <w:textInput/>
                </w:ffData>
              </w:fldChar>
            </w:r>
            <w:bookmarkStart w:id="6" w:name="Text44"/>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6"/>
          </w:p>
        </w:tc>
      </w:tr>
      <w:tr w:rsidR="0026701E" w:rsidRPr="0026701E" w:rsidTr="00514D19">
        <w:trPr>
          <w:trHeight w:val="300"/>
        </w:trPr>
        <w:tc>
          <w:tcPr>
            <w:tcW w:w="3827" w:type="dxa"/>
            <w:tcBorders>
              <w:left w:val="single" w:sz="4" w:space="0" w:color="auto"/>
              <w:right w:val="single" w:sz="4" w:space="0" w:color="auto"/>
            </w:tcBorders>
            <w:vAlign w:val="center"/>
          </w:tcPr>
          <w:p w:rsidR="0026701E" w:rsidRPr="0026701E" w:rsidRDefault="0026701E" w:rsidP="0026701E">
            <w:pPr>
              <w:keepNext/>
              <w:tabs>
                <w:tab w:val="left" w:pos="213"/>
              </w:tabs>
              <w:spacing w:line="240" w:lineRule="auto"/>
              <w:outlineLvl w:val="1"/>
              <w:rPr>
                <w:rFonts w:asciiTheme="majorHAnsi" w:eastAsia="Times New Roman" w:hAnsiTheme="majorHAnsi" w:cstheme="majorHAnsi"/>
                <w:b/>
                <w:bCs/>
                <w:szCs w:val="20"/>
                <w:lang w:eastAsia="de-DE"/>
              </w:rPr>
            </w:pPr>
            <w:r w:rsidRPr="0026701E">
              <w:rPr>
                <w:rFonts w:asciiTheme="majorHAnsi" w:eastAsia="Times New Roman" w:hAnsiTheme="majorHAnsi" w:cstheme="majorHAnsi"/>
                <w:b/>
                <w:bCs/>
                <w:szCs w:val="20"/>
                <w:lang w:eastAsia="de-DE"/>
              </w:rPr>
              <w:t>E-Mail</w:t>
            </w:r>
          </w:p>
        </w:tc>
        <w:tc>
          <w:tcPr>
            <w:tcW w:w="5454" w:type="dxa"/>
            <w:tcBorders>
              <w:right w:val="single" w:sz="4" w:space="0" w:color="auto"/>
            </w:tcBorders>
            <w:vAlign w:val="center"/>
          </w:tcPr>
          <w:p w:rsidR="0026701E" w:rsidRPr="0026701E" w:rsidRDefault="0026701E" w:rsidP="0026701E">
            <w:pPr>
              <w:keepNext/>
              <w:tabs>
                <w:tab w:val="left" w:pos="213"/>
              </w:tabs>
              <w:spacing w:line="240" w:lineRule="auto"/>
              <w:outlineLvl w:val="1"/>
              <w:rPr>
                <w:rFonts w:asciiTheme="majorHAnsi" w:eastAsia="Times New Roman" w:hAnsiTheme="majorHAnsi" w:cstheme="majorHAnsi"/>
                <w:bCs/>
                <w:szCs w:val="20"/>
                <w:lang w:eastAsia="de-DE"/>
              </w:rPr>
            </w:pPr>
            <w:r w:rsidRPr="0026701E">
              <w:rPr>
                <w:rFonts w:asciiTheme="majorHAnsi" w:eastAsia="Times New Roman" w:hAnsiTheme="majorHAnsi" w:cstheme="majorHAnsi"/>
                <w:bCs/>
                <w:szCs w:val="20"/>
                <w:lang w:eastAsia="de-DE"/>
              </w:rPr>
              <w:fldChar w:fldCharType="begin">
                <w:ffData>
                  <w:name w:val="Text45"/>
                  <w:enabled/>
                  <w:calcOnExit w:val="0"/>
                  <w:textInput/>
                </w:ffData>
              </w:fldChar>
            </w:r>
            <w:bookmarkStart w:id="7" w:name="Text45"/>
            <w:r w:rsidRPr="0026701E">
              <w:rPr>
                <w:rFonts w:asciiTheme="majorHAnsi" w:eastAsia="Times New Roman" w:hAnsiTheme="majorHAnsi" w:cstheme="majorHAnsi"/>
                <w:bCs/>
                <w:szCs w:val="20"/>
                <w:lang w:eastAsia="de-DE"/>
              </w:rPr>
              <w:instrText xml:space="preserve"> FORMTEXT </w:instrText>
            </w:r>
            <w:r w:rsidRPr="0026701E">
              <w:rPr>
                <w:rFonts w:asciiTheme="majorHAnsi" w:eastAsia="Times New Roman" w:hAnsiTheme="majorHAnsi" w:cstheme="majorHAnsi"/>
                <w:bCs/>
                <w:szCs w:val="20"/>
                <w:lang w:eastAsia="de-DE"/>
              </w:rPr>
            </w:r>
            <w:r w:rsidRPr="0026701E">
              <w:rPr>
                <w:rFonts w:asciiTheme="majorHAnsi" w:eastAsia="Times New Roman" w:hAnsiTheme="majorHAnsi" w:cstheme="majorHAnsi"/>
                <w:bCs/>
                <w:szCs w:val="20"/>
                <w:lang w:eastAsia="de-DE"/>
              </w:rPr>
              <w:fldChar w:fldCharType="separate"/>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szCs w:val="20"/>
                <w:lang w:eastAsia="de-DE"/>
              </w:rPr>
              <w:fldChar w:fldCharType="end"/>
            </w:r>
            <w:bookmarkEnd w:id="7"/>
          </w:p>
        </w:tc>
      </w:tr>
      <w:tr w:rsidR="0026701E" w:rsidRPr="0026701E" w:rsidTr="00514D19">
        <w:trPr>
          <w:trHeight w:val="300"/>
        </w:trPr>
        <w:tc>
          <w:tcPr>
            <w:tcW w:w="3827" w:type="dxa"/>
            <w:tcBorders>
              <w:left w:val="single" w:sz="4" w:space="0" w:color="auto"/>
              <w:bottom w:val="nil"/>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bCs/>
                <w:szCs w:val="20"/>
                <w:lang w:eastAsia="de-DE"/>
              </w:rPr>
            </w:pPr>
            <w:r w:rsidRPr="0026701E">
              <w:rPr>
                <w:rFonts w:asciiTheme="majorHAnsi" w:eastAsia="Times New Roman" w:hAnsiTheme="majorHAnsi" w:cstheme="majorHAnsi"/>
                <w:b/>
                <w:bCs/>
                <w:szCs w:val="20"/>
                <w:lang w:eastAsia="de-DE"/>
              </w:rPr>
              <w:t>Internetadresse</w:t>
            </w:r>
          </w:p>
        </w:tc>
        <w:tc>
          <w:tcPr>
            <w:tcW w:w="5454" w:type="dxa"/>
            <w:tcBorders>
              <w:bottom w:val="nil"/>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Cs/>
                <w:szCs w:val="20"/>
                <w:lang w:eastAsia="de-DE"/>
              </w:rPr>
            </w:pPr>
            <w:r w:rsidRPr="0026701E">
              <w:rPr>
                <w:rFonts w:asciiTheme="majorHAnsi" w:eastAsia="Times New Roman" w:hAnsiTheme="majorHAnsi" w:cstheme="majorHAnsi"/>
                <w:bCs/>
                <w:szCs w:val="20"/>
                <w:lang w:eastAsia="de-DE"/>
              </w:rPr>
              <w:fldChar w:fldCharType="begin">
                <w:ffData>
                  <w:name w:val="Text46"/>
                  <w:enabled/>
                  <w:calcOnExit w:val="0"/>
                  <w:textInput/>
                </w:ffData>
              </w:fldChar>
            </w:r>
            <w:bookmarkStart w:id="8" w:name="Text46"/>
            <w:r w:rsidRPr="0026701E">
              <w:rPr>
                <w:rFonts w:asciiTheme="majorHAnsi" w:eastAsia="Times New Roman" w:hAnsiTheme="majorHAnsi" w:cstheme="majorHAnsi"/>
                <w:bCs/>
                <w:szCs w:val="20"/>
                <w:lang w:eastAsia="de-DE"/>
              </w:rPr>
              <w:instrText xml:space="preserve"> FORMTEXT </w:instrText>
            </w:r>
            <w:r w:rsidRPr="0026701E">
              <w:rPr>
                <w:rFonts w:asciiTheme="majorHAnsi" w:eastAsia="Times New Roman" w:hAnsiTheme="majorHAnsi" w:cstheme="majorHAnsi"/>
                <w:bCs/>
                <w:szCs w:val="20"/>
                <w:lang w:eastAsia="de-DE"/>
              </w:rPr>
            </w:r>
            <w:r w:rsidRPr="0026701E">
              <w:rPr>
                <w:rFonts w:asciiTheme="majorHAnsi" w:eastAsia="Times New Roman" w:hAnsiTheme="majorHAnsi" w:cstheme="majorHAnsi"/>
                <w:bCs/>
                <w:szCs w:val="20"/>
                <w:lang w:eastAsia="de-DE"/>
              </w:rPr>
              <w:fldChar w:fldCharType="separate"/>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noProof/>
                <w:szCs w:val="20"/>
                <w:lang w:eastAsia="de-DE"/>
              </w:rPr>
              <w:t> </w:t>
            </w:r>
            <w:r w:rsidRPr="0026701E">
              <w:rPr>
                <w:rFonts w:asciiTheme="majorHAnsi" w:eastAsia="Times New Roman" w:hAnsiTheme="majorHAnsi" w:cstheme="majorHAnsi"/>
                <w:bCs/>
                <w:szCs w:val="20"/>
                <w:lang w:eastAsia="de-DE"/>
              </w:rPr>
              <w:fldChar w:fldCharType="end"/>
            </w:r>
            <w:bookmarkEnd w:id="8"/>
          </w:p>
        </w:tc>
      </w:tr>
      <w:tr w:rsidR="00E62C08" w:rsidRPr="0026701E" w:rsidTr="00514D19">
        <w:trPr>
          <w:trHeight w:val="300"/>
        </w:trPr>
        <w:tc>
          <w:tcPr>
            <w:tcW w:w="3827" w:type="dxa"/>
            <w:tcBorders>
              <w:left w:val="single" w:sz="4" w:space="0" w:color="auto"/>
              <w:bottom w:val="nil"/>
              <w:right w:val="single" w:sz="4" w:space="0" w:color="auto"/>
            </w:tcBorders>
            <w:vAlign w:val="center"/>
          </w:tcPr>
          <w:p w:rsidR="00E62C08" w:rsidRPr="0026701E" w:rsidRDefault="00E62C08" w:rsidP="0026701E">
            <w:pPr>
              <w:keepNext/>
              <w:tabs>
                <w:tab w:val="left" w:pos="213"/>
              </w:tabs>
              <w:spacing w:line="240" w:lineRule="auto"/>
              <w:outlineLvl w:val="0"/>
              <w:rPr>
                <w:rFonts w:asciiTheme="majorHAnsi" w:eastAsia="Times New Roman" w:hAnsiTheme="majorHAnsi" w:cstheme="majorHAnsi"/>
                <w:b/>
                <w:bCs/>
                <w:szCs w:val="20"/>
                <w:lang w:eastAsia="de-DE"/>
              </w:rPr>
            </w:pPr>
          </w:p>
        </w:tc>
        <w:tc>
          <w:tcPr>
            <w:tcW w:w="5454" w:type="dxa"/>
            <w:tcBorders>
              <w:bottom w:val="nil"/>
              <w:right w:val="single" w:sz="4" w:space="0" w:color="auto"/>
            </w:tcBorders>
            <w:vAlign w:val="center"/>
          </w:tcPr>
          <w:p w:rsidR="00E62C08" w:rsidRPr="0026701E" w:rsidRDefault="00E62C08" w:rsidP="0026701E">
            <w:pPr>
              <w:keepNext/>
              <w:tabs>
                <w:tab w:val="left" w:pos="213"/>
              </w:tabs>
              <w:spacing w:line="240" w:lineRule="auto"/>
              <w:outlineLvl w:val="0"/>
              <w:rPr>
                <w:rFonts w:asciiTheme="majorHAnsi" w:eastAsia="Times New Roman" w:hAnsiTheme="majorHAnsi" w:cstheme="majorHAnsi"/>
                <w:bCs/>
                <w:szCs w:val="20"/>
                <w:lang w:eastAsia="de-DE"/>
              </w:rPr>
            </w:pPr>
          </w:p>
        </w:tc>
      </w:tr>
      <w:tr w:rsidR="0026701E" w:rsidRPr="0026701E" w:rsidTr="00514D19">
        <w:trPr>
          <w:cantSplit/>
          <w:trHeight w:val="300"/>
        </w:trPr>
        <w:tc>
          <w:tcPr>
            <w:tcW w:w="3827" w:type="dxa"/>
            <w:tcBorders>
              <w:top w:val="single" w:sz="4" w:space="0" w:color="auto"/>
              <w:left w:val="single" w:sz="4" w:space="0" w:color="auto"/>
              <w:bottom w:val="single" w:sz="4" w:space="0" w:color="auto"/>
              <w:right w:val="nil"/>
            </w:tcBorders>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Angaben zum Betrieb</w:t>
            </w:r>
          </w:p>
        </w:tc>
        <w:tc>
          <w:tcPr>
            <w:tcW w:w="5454" w:type="dxa"/>
            <w:tcBorders>
              <w:top w:val="single" w:sz="4" w:space="0" w:color="auto"/>
              <w:bottom w:val="single" w:sz="4" w:space="0" w:color="auto"/>
              <w:right w:val="single" w:sz="4" w:space="0" w:color="auto"/>
            </w:tcBorders>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Labortyp:</w:t>
            </w: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t>A</w:t>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B         </w:t>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C       </w:t>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Privatlabor</w:t>
            </w: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Anzahl Studierende aus den Höheren Fachschulen Gesundheit BE / BS / ZH</w:t>
            </w:r>
          </w:p>
          <w:p w:rsidR="005A611D" w:rsidRPr="0026701E" w:rsidRDefault="005A611D" w:rsidP="0026701E">
            <w:pPr>
              <w:keepNext/>
              <w:tabs>
                <w:tab w:val="left" w:pos="213"/>
              </w:tabs>
              <w:spacing w:line="240" w:lineRule="auto"/>
              <w:outlineLvl w:val="0"/>
              <w:rPr>
                <w:rFonts w:asciiTheme="majorHAnsi" w:eastAsia="Times New Roman" w:hAnsiTheme="majorHAnsi" w:cstheme="majorHAnsi"/>
                <w:b/>
                <w:szCs w:val="20"/>
                <w:lang w:eastAsia="de-DE"/>
              </w:rPr>
            </w:pPr>
          </w:p>
          <w:p w:rsidR="0026701E" w:rsidRPr="0026701E" w:rsidRDefault="0026701E" w:rsidP="0026701E">
            <w:pPr>
              <w:keepNext/>
              <w:tabs>
                <w:tab w:val="left" w:pos="213"/>
                <w:tab w:val="left" w:pos="1863"/>
                <w:tab w:val="left" w:pos="4098"/>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fldChar w:fldCharType="begin">
                <w:ffData>
                  <w:name w:val="Text30"/>
                  <w:enabled/>
                  <w:calcOnExit w:val="0"/>
                  <w:textInput/>
                </w:ffData>
              </w:fldChar>
            </w:r>
            <w:r w:rsidRPr="0026701E">
              <w:rPr>
                <w:rFonts w:asciiTheme="majorHAnsi" w:eastAsia="Times New Roman" w:hAnsiTheme="majorHAnsi" w:cstheme="majorHAnsi"/>
                <w:b/>
                <w:szCs w:val="20"/>
                <w:lang w:eastAsia="de-DE"/>
              </w:rPr>
              <w:instrText xml:space="preserve"> FORMTEXT </w:instrText>
            </w:r>
            <w:r w:rsidRPr="0026701E">
              <w:rPr>
                <w:rFonts w:asciiTheme="majorHAnsi" w:eastAsia="Times New Roman" w:hAnsiTheme="majorHAnsi" w:cstheme="majorHAnsi"/>
                <w:b/>
                <w:szCs w:val="20"/>
                <w:lang w:eastAsia="de-DE"/>
              </w:rPr>
            </w:r>
            <w:r w:rsidRPr="0026701E">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Basel</w:t>
            </w:r>
            <w:r w:rsidR="00BA1E80">
              <w:rPr>
                <w:rFonts w:asciiTheme="majorHAnsi" w:eastAsia="Times New Roman" w:hAnsiTheme="majorHAnsi" w:cstheme="majorHAnsi"/>
                <w:b/>
                <w:szCs w:val="20"/>
                <w:lang w:eastAsia="de-DE"/>
              </w:rPr>
              <w:t xml:space="preserve">    </w:t>
            </w:r>
            <w:r w:rsidRPr="0026701E">
              <w:rPr>
                <w:rFonts w:asciiTheme="majorHAnsi" w:eastAsia="Times New Roman" w:hAnsiTheme="majorHAnsi" w:cstheme="majorHAnsi"/>
                <w:b/>
                <w:szCs w:val="20"/>
                <w:lang w:eastAsia="de-DE"/>
              </w:rPr>
              <w:fldChar w:fldCharType="begin">
                <w:ffData>
                  <w:name w:val="Text30"/>
                  <w:enabled/>
                  <w:calcOnExit w:val="0"/>
                  <w:textInput/>
                </w:ffData>
              </w:fldChar>
            </w:r>
            <w:r w:rsidRPr="0026701E">
              <w:rPr>
                <w:rFonts w:asciiTheme="majorHAnsi" w:eastAsia="Times New Roman" w:hAnsiTheme="majorHAnsi" w:cstheme="majorHAnsi"/>
                <w:b/>
                <w:szCs w:val="20"/>
                <w:lang w:eastAsia="de-DE"/>
              </w:rPr>
              <w:instrText xml:space="preserve"> FORMTEXT </w:instrText>
            </w:r>
            <w:r w:rsidRPr="0026701E">
              <w:rPr>
                <w:rFonts w:asciiTheme="majorHAnsi" w:eastAsia="Times New Roman" w:hAnsiTheme="majorHAnsi" w:cstheme="majorHAnsi"/>
                <w:b/>
                <w:szCs w:val="20"/>
                <w:lang w:eastAsia="de-DE"/>
              </w:rPr>
            </w:r>
            <w:r w:rsidRPr="0026701E">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w:t>
            </w:r>
            <w:r w:rsidR="00BA1E80">
              <w:rPr>
                <w:rFonts w:asciiTheme="majorHAnsi" w:eastAsia="Times New Roman" w:hAnsiTheme="majorHAnsi" w:cstheme="majorHAnsi"/>
                <w:b/>
                <w:szCs w:val="20"/>
                <w:lang w:eastAsia="de-DE"/>
              </w:rPr>
              <w:t xml:space="preserve">  </w:t>
            </w:r>
            <w:r w:rsidRPr="0026701E">
              <w:rPr>
                <w:rFonts w:asciiTheme="majorHAnsi" w:eastAsia="Times New Roman" w:hAnsiTheme="majorHAnsi" w:cstheme="majorHAnsi"/>
                <w:b/>
                <w:szCs w:val="20"/>
                <w:lang w:eastAsia="de-DE"/>
              </w:rPr>
              <w:t>Bern</w:t>
            </w:r>
            <w:r w:rsidR="00BA1E80">
              <w:rPr>
                <w:rFonts w:asciiTheme="majorHAnsi" w:eastAsia="Times New Roman" w:hAnsiTheme="majorHAnsi" w:cstheme="majorHAnsi"/>
                <w:b/>
                <w:szCs w:val="20"/>
                <w:lang w:eastAsia="de-DE"/>
              </w:rPr>
              <w:t xml:space="preserve">    </w:t>
            </w:r>
            <w:r w:rsidRPr="0026701E">
              <w:rPr>
                <w:rFonts w:asciiTheme="majorHAnsi" w:eastAsia="Times New Roman" w:hAnsiTheme="majorHAnsi" w:cstheme="majorHAnsi"/>
                <w:b/>
                <w:szCs w:val="20"/>
                <w:lang w:eastAsia="de-DE"/>
              </w:rPr>
              <w:fldChar w:fldCharType="begin">
                <w:ffData>
                  <w:name w:val="Text30"/>
                  <w:enabled/>
                  <w:calcOnExit w:val="0"/>
                  <w:textInput/>
                </w:ffData>
              </w:fldChar>
            </w:r>
            <w:r w:rsidRPr="0026701E">
              <w:rPr>
                <w:rFonts w:asciiTheme="majorHAnsi" w:eastAsia="Times New Roman" w:hAnsiTheme="majorHAnsi" w:cstheme="majorHAnsi"/>
                <w:b/>
                <w:szCs w:val="20"/>
                <w:lang w:eastAsia="de-DE"/>
              </w:rPr>
              <w:instrText xml:space="preserve"> FORMTEXT </w:instrText>
            </w:r>
            <w:r w:rsidRPr="0026701E">
              <w:rPr>
                <w:rFonts w:asciiTheme="majorHAnsi" w:eastAsia="Times New Roman" w:hAnsiTheme="majorHAnsi" w:cstheme="majorHAnsi"/>
                <w:b/>
                <w:szCs w:val="20"/>
                <w:lang w:eastAsia="de-DE"/>
              </w:rPr>
            </w:r>
            <w:r w:rsidRPr="0026701E">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Zürich</w:t>
            </w:r>
          </w:p>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p>
        </w:tc>
      </w:tr>
      <w:tr w:rsidR="0026701E" w:rsidRPr="0026701E" w:rsidTr="00514D19">
        <w:trPr>
          <w:cantSplit/>
          <w:trHeight w:val="300"/>
        </w:trPr>
        <w:tc>
          <w:tcPr>
            <w:tcW w:w="3827" w:type="dxa"/>
            <w:tcBorders>
              <w:top w:val="single" w:sz="4" w:space="0" w:color="auto"/>
              <w:left w:val="single" w:sz="4" w:space="0" w:color="auto"/>
              <w:bottom w:val="single" w:sz="4" w:space="0" w:color="auto"/>
              <w:right w:val="nil"/>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Fachbereiche, in welchen ein Praktikum</w:t>
            </w:r>
            <w:r w:rsidR="00E62C08">
              <w:rPr>
                <w:rFonts w:asciiTheme="majorHAnsi" w:eastAsia="Times New Roman" w:hAnsiTheme="majorHAnsi" w:cstheme="majorHAnsi"/>
                <w:b/>
                <w:szCs w:val="20"/>
                <w:lang w:eastAsia="de-DE"/>
              </w:rPr>
              <w:t xml:space="preserve"> </w:t>
            </w:r>
            <w:r w:rsidRPr="0026701E">
              <w:rPr>
                <w:rFonts w:asciiTheme="majorHAnsi" w:eastAsia="Times New Roman" w:hAnsiTheme="majorHAnsi" w:cstheme="majorHAnsi"/>
                <w:b/>
                <w:szCs w:val="20"/>
                <w:lang w:eastAsia="de-DE"/>
              </w:rPr>
              <w:t>angeboten werden kann</w:t>
            </w:r>
          </w:p>
          <w:p w:rsidR="0026701E" w:rsidRPr="0026701E" w:rsidRDefault="0026701E" w:rsidP="00BA1E80">
            <w:pPr>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(Ausbildungsinhalte sind in den entsprechenden Fachbereichen d</w:t>
            </w:r>
            <w:r w:rsidR="00BA1E80">
              <w:rPr>
                <w:rFonts w:asciiTheme="majorHAnsi" w:eastAsia="Times New Roman" w:hAnsiTheme="majorHAnsi" w:cstheme="majorHAnsi"/>
                <w:szCs w:val="20"/>
                <w:lang w:eastAsia="de-DE"/>
              </w:rPr>
              <w:t>efiniert und als Dokumente auf der Lernplattform Sephir als Pdf erhältlich.</w:t>
            </w:r>
            <w:r w:rsidR="00E62C08">
              <w:rPr>
                <w:rFonts w:asciiTheme="majorHAnsi" w:eastAsia="Times New Roman" w:hAnsiTheme="majorHAnsi" w:cstheme="majorHAnsi"/>
                <w:szCs w:val="20"/>
                <w:lang w:eastAsia="de-DE"/>
              </w:rPr>
              <w:t>)</w:t>
            </w:r>
          </w:p>
        </w:tc>
        <w:tc>
          <w:tcPr>
            <w:tcW w:w="5454" w:type="dxa"/>
            <w:tcBorders>
              <w:top w:val="single" w:sz="4" w:space="0" w:color="auto"/>
              <w:bottom w:val="single" w:sz="4" w:space="0" w:color="auto"/>
              <w:right w:val="single" w:sz="4" w:space="0" w:color="auto"/>
            </w:tcBorders>
          </w:tcPr>
          <w:p w:rsidR="0026701E" w:rsidRPr="0026701E" w:rsidRDefault="0026701E" w:rsidP="0026701E">
            <w:pPr>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0"/>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rPr>
          <w:cantSplit/>
          <w:trHeight w:val="300"/>
        </w:trPr>
        <w:tc>
          <w:tcPr>
            <w:tcW w:w="3827" w:type="dxa"/>
            <w:tcBorders>
              <w:top w:val="single" w:sz="4" w:space="0" w:color="auto"/>
              <w:left w:val="single" w:sz="4" w:space="0" w:color="auto"/>
              <w:bottom w:val="single" w:sz="4" w:space="0" w:color="auto"/>
              <w:right w:val="nil"/>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Bemerkungen</w:t>
            </w:r>
          </w:p>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p>
        </w:tc>
        <w:tc>
          <w:tcPr>
            <w:tcW w:w="5454" w:type="dxa"/>
            <w:tcBorders>
              <w:top w:val="single" w:sz="4" w:space="0" w:color="auto"/>
              <w:bottom w:val="single" w:sz="4" w:space="0" w:color="auto"/>
              <w:right w:val="single" w:sz="4" w:space="0" w:color="auto"/>
            </w:tcBorders>
          </w:tcPr>
          <w:p w:rsidR="0026701E" w:rsidRPr="0026701E" w:rsidRDefault="0026701E" w:rsidP="0026701E">
            <w:pPr>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0"/>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t>2. Verantwortlichkeit</w:t>
            </w:r>
          </w:p>
        </w:tc>
      </w:tr>
    </w:tbl>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3828"/>
        <w:gridCol w:w="2694"/>
        <w:gridCol w:w="2759"/>
      </w:tblGrid>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Name/Vorname Leitende BMA</w:t>
            </w:r>
          </w:p>
        </w:tc>
        <w:tc>
          <w:tcPr>
            <w:tcW w:w="2694" w:type="dxa"/>
            <w:tcBorders>
              <w:top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E-Mail</w:t>
            </w:r>
          </w:p>
        </w:tc>
        <w:tc>
          <w:tcPr>
            <w:tcW w:w="2759" w:type="dxa"/>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Direkte Tel. Nr.</w:t>
            </w:r>
          </w:p>
        </w:tc>
      </w:tr>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c>
          <w:tcPr>
            <w:tcW w:w="2694" w:type="dxa"/>
            <w:tcBorders>
              <w:top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c>
          <w:tcPr>
            <w:tcW w:w="2759" w:type="dxa"/>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Funktion seit</w:t>
            </w:r>
          </w:p>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(seit / Pensum)</w:t>
            </w:r>
          </w:p>
        </w:tc>
        <w:tc>
          <w:tcPr>
            <w:tcW w:w="5453" w:type="dxa"/>
            <w:gridSpan w:val="2"/>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Abgeschlossene Aus- und Weiterbildungen</w:t>
            </w:r>
          </w:p>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(Abschlussjahr)</w:t>
            </w:r>
          </w:p>
        </w:tc>
      </w:tr>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5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c>
          <w:tcPr>
            <w:tcW w:w="5453" w:type="dxa"/>
            <w:gridSpan w:val="2"/>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5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3828"/>
        <w:gridCol w:w="2694"/>
        <w:gridCol w:w="2759"/>
      </w:tblGrid>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Name/Vorname Ausbildungsverantwortliche</w:t>
            </w:r>
          </w:p>
        </w:tc>
        <w:tc>
          <w:tcPr>
            <w:tcW w:w="2694" w:type="dxa"/>
            <w:tcBorders>
              <w:top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E-Mail</w:t>
            </w:r>
          </w:p>
        </w:tc>
        <w:tc>
          <w:tcPr>
            <w:tcW w:w="2759" w:type="dxa"/>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Direkte Tel. Nr.</w:t>
            </w:r>
          </w:p>
        </w:tc>
      </w:tr>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c>
          <w:tcPr>
            <w:tcW w:w="2694" w:type="dxa"/>
            <w:tcBorders>
              <w:top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c>
          <w:tcPr>
            <w:tcW w:w="2759" w:type="dxa"/>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Funktion</w:t>
            </w:r>
          </w:p>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(seit / Pensum)</w:t>
            </w:r>
          </w:p>
        </w:tc>
        <w:tc>
          <w:tcPr>
            <w:tcW w:w="5453" w:type="dxa"/>
            <w:gridSpan w:val="2"/>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Abgeschlossene Aus- und Weiterbildungen</w:t>
            </w:r>
          </w:p>
          <w:p w:rsidR="0026701E" w:rsidRPr="0026701E" w:rsidRDefault="0026701E" w:rsidP="0026701E">
            <w:pPr>
              <w:tabs>
                <w:tab w:val="left" w:pos="214"/>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(Abschlussjahr)</w:t>
            </w:r>
          </w:p>
        </w:tc>
      </w:tr>
      <w:tr w:rsidR="0026701E" w:rsidRPr="0026701E" w:rsidTr="00514D19">
        <w:trPr>
          <w:trHeight w:val="300"/>
        </w:trPr>
        <w:tc>
          <w:tcPr>
            <w:tcW w:w="3828"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57"/>
                  <w:enabled/>
                  <w:calcOnExit w:val="0"/>
                  <w:textInput/>
                </w:ffData>
              </w:fldChar>
            </w:r>
            <w:bookmarkStart w:id="9" w:name="Text57"/>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9"/>
          </w:p>
        </w:tc>
        <w:tc>
          <w:tcPr>
            <w:tcW w:w="5453" w:type="dxa"/>
            <w:gridSpan w:val="2"/>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58"/>
                  <w:enabled/>
                  <w:calcOnExit w:val="0"/>
                  <w:textInput/>
                </w:ffData>
              </w:fldChar>
            </w:r>
            <w:bookmarkStart w:id="10" w:name="Text58"/>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10"/>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3827"/>
        <w:gridCol w:w="2694"/>
        <w:gridCol w:w="2760"/>
      </w:tblGrid>
      <w:tr w:rsidR="0026701E" w:rsidRPr="0026701E" w:rsidTr="00514D19">
        <w:trPr>
          <w:trHeight w:val="300"/>
        </w:trPr>
        <w:tc>
          <w:tcPr>
            <w:tcW w:w="9281" w:type="dxa"/>
            <w:gridSpan w:val="3"/>
            <w:tcBorders>
              <w:top w:val="single" w:sz="4" w:space="0" w:color="auto"/>
              <w:left w:val="single" w:sz="4" w:space="0" w:color="auto"/>
              <w:bottom w:val="single" w:sz="4" w:space="0" w:color="auto"/>
              <w:right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Angaben zu den Praktikumsbegleiterinnen (Berufsbegleiterinnen)</w:t>
            </w:r>
          </w:p>
        </w:tc>
      </w:tr>
      <w:tr w:rsidR="0026701E" w:rsidRPr="0026701E" w:rsidTr="00514D19">
        <w:trPr>
          <w:trHeight w:val="567"/>
        </w:trPr>
        <w:tc>
          <w:tcPr>
            <w:tcW w:w="3827" w:type="dxa"/>
            <w:tcBorders>
              <w:top w:val="single" w:sz="4" w:space="0" w:color="auto"/>
              <w:left w:val="single" w:sz="4" w:space="0" w:color="auto"/>
              <w:bottom w:val="single" w:sz="4" w:space="0" w:color="auto"/>
            </w:tcBorders>
            <w:vAlign w:val="center"/>
          </w:tcPr>
          <w:p w:rsidR="005A611D"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Sind in Ihrem Betrieb Praktikumsbegleiterinnen verantwortlich für die Ausbildung von Studierenden?</w:t>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7"/>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c>
          <w:tcPr>
            <w:tcW w:w="2694" w:type="dxa"/>
            <w:tcBorders>
              <w:top w:val="single" w:sz="4" w:space="0" w:color="auto"/>
              <w:bottom w:val="single" w:sz="4" w:space="0" w:color="auto"/>
            </w:tcBorders>
            <w:vAlign w:val="center"/>
          </w:tcPr>
          <w:p w:rsidR="0026701E" w:rsidRPr="0026701E" w:rsidRDefault="0026701E" w:rsidP="0026701E">
            <w:pPr>
              <w:keepNext/>
              <w:tabs>
                <w:tab w:val="left" w:pos="0"/>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ja</w:t>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 xml:space="preserve"> nein</w:t>
            </w:r>
          </w:p>
        </w:tc>
        <w:tc>
          <w:tcPr>
            <w:tcW w:w="2760" w:type="dxa"/>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xml:space="preserve">Wenn ja, Anzahl: </w:t>
            </w:r>
          </w:p>
        </w:tc>
      </w:tr>
    </w:tbl>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33"/>
        <w:gridCol w:w="4745"/>
        <w:gridCol w:w="4498"/>
      </w:tblGrid>
      <w:tr w:rsidR="0026701E" w:rsidRPr="0026701E" w:rsidTr="005A611D">
        <w:trPr>
          <w:trHeight w:val="272"/>
        </w:trPr>
        <w:tc>
          <w:tcPr>
            <w:tcW w:w="9276" w:type="dxa"/>
            <w:gridSpan w:val="3"/>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lastRenderedPageBreak/>
              <w:t>3. Information</w:t>
            </w:r>
          </w:p>
        </w:tc>
      </w:tr>
      <w:tr w:rsidR="0026701E" w:rsidRPr="0026701E" w:rsidTr="005A611D">
        <w:tblPrEx>
          <w:tblBorders>
            <w:left w:val="single" w:sz="4" w:space="0" w:color="auto"/>
            <w:right w:val="single" w:sz="4" w:space="0" w:color="auto"/>
          </w:tblBorders>
          <w:shd w:val="clear" w:color="auto" w:fill="auto"/>
        </w:tblPrEx>
        <w:trPr>
          <w:gridBefore w:val="1"/>
          <w:wBefore w:w="33" w:type="dxa"/>
        </w:trPr>
        <w:tc>
          <w:tcPr>
            <w:tcW w:w="4745" w:type="dxa"/>
          </w:tcPr>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t xml:space="preserve">Ansprechpartner bei besonderen Ereignissen mit Studierenden </w:t>
            </w:r>
            <w:r w:rsidRPr="0026701E">
              <w:rPr>
                <w:rFonts w:asciiTheme="majorHAnsi" w:hAnsiTheme="majorHAnsi" w:cstheme="majorHAnsi"/>
                <w:lang w:eastAsia="de-DE"/>
              </w:rPr>
              <w:t>(Welche Personen müssen informiert werden?)</w:t>
            </w:r>
          </w:p>
        </w:tc>
        <w:tc>
          <w:tcPr>
            <w:tcW w:w="4498"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t>Funktion</w:t>
            </w:r>
          </w:p>
        </w:tc>
      </w:tr>
      <w:tr w:rsidR="0026701E" w:rsidRPr="0026701E" w:rsidTr="005A611D">
        <w:tblPrEx>
          <w:tblBorders>
            <w:left w:val="single" w:sz="4" w:space="0" w:color="auto"/>
            <w:right w:val="single" w:sz="4" w:space="0" w:color="auto"/>
          </w:tblBorders>
          <w:shd w:val="clear" w:color="auto" w:fill="auto"/>
        </w:tblPrEx>
        <w:trPr>
          <w:gridBefore w:val="1"/>
          <w:wBefore w:w="33" w:type="dxa"/>
          <w:trHeight w:val="367"/>
        </w:trPr>
        <w:tc>
          <w:tcPr>
            <w:tcW w:w="4745"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lang w:eastAsia="de-DE"/>
              </w:rPr>
              <w:fldChar w:fldCharType="begin">
                <w:ffData>
                  <w:name w:val="Text52"/>
                  <w:enabled/>
                  <w:calcOnExit w:val="0"/>
                  <w:textInput/>
                </w:ffData>
              </w:fldChar>
            </w:r>
            <w:bookmarkStart w:id="11" w:name="Text52"/>
            <w:r w:rsidRPr="0026701E">
              <w:rPr>
                <w:rFonts w:asciiTheme="majorHAnsi" w:hAnsiTheme="majorHAnsi" w:cstheme="majorHAnsi"/>
                <w:lang w:eastAsia="de-DE"/>
              </w:rPr>
              <w:instrText xml:space="preserve"> FORMTEXT </w:instrText>
            </w:r>
            <w:r w:rsidRPr="0026701E">
              <w:rPr>
                <w:rFonts w:asciiTheme="majorHAnsi" w:hAnsiTheme="majorHAnsi" w:cstheme="majorHAnsi"/>
                <w:lang w:eastAsia="de-DE"/>
              </w:rPr>
            </w:r>
            <w:r w:rsidRPr="0026701E">
              <w:rPr>
                <w:rFonts w:asciiTheme="majorHAnsi" w:hAnsiTheme="majorHAnsi" w:cstheme="majorHAnsi"/>
                <w:lang w:eastAsia="de-DE"/>
              </w:rPr>
              <w:fldChar w:fldCharType="separate"/>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lang w:eastAsia="de-DE"/>
              </w:rPr>
              <w:fldChar w:fldCharType="end"/>
            </w:r>
          </w:p>
          <w:bookmarkEnd w:id="11"/>
          <w:p w:rsidR="0026701E" w:rsidRPr="0026701E" w:rsidRDefault="0026701E" w:rsidP="0026701E">
            <w:pPr>
              <w:spacing w:line="240" w:lineRule="auto"/>
              <w:rPr>
                <w:rFonts w:asciiTheme="majorHAnsi" w:hAnsiTheme="majorHAnsi" w:cstheme="majorHAnsi"/>
                <w:lang w:eastAsia="de-DE"/>
              </w:rPr>
            </w:pPr>
          </w:p>
        </w:tc>
        <w:tc>
          <w:tcPr>
            <w:tcW w:w="4498"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lang w:eastAsia="de-DE"/>
              </w:rPr>
              <w:fldChar w:fldCharType="begin">
                <w:ffData>
                  <w:name w:val="Text55"/>
                  <w:enabled/>
                  <w:calcOnExit w:val="0"/>
                  <w:textInput/>
                </w:ffData>
              </w:fldChar>
            </w:r>
            <w:bookmarkStart w:id="12" w:name="Text55"/>
            <w:r w:rsidRPr="0026701E">
              <w:rPr>
                <w:rFonts w:asciiTheme="majorHAnsi" w:hAnsiTheme="majorHAnsi" w:cstheme="majorHAnsi"/>
                <w:lang w:eastAsia="de-DE"/>
              </w:rPr>
              <w:instrText xml:space="preserve"> FORMTEXT </w:instrText>
            </w:r>
            <w:r w:rsidRPr="0026701E">
              <w:rPr>
                <w:rFonts w:asciiTheme="majorHAnsi" w:hAnsiTheme="majorHAnsi" w:cstheme="majorHAnsi"/>
                <w:lang w:eastAsia="de-DE"/>
              </w:rPr>
            </w:r>
            <w:r w:rsidRPr="0026701E">
              <w:rPr>
                <w:rFonts w:asciiTheme="majorHAnsi" w:hAnsiTheme="majorHAnsi" w:cstheme="majorHAnsi"/>
                <w:lang w:eastAsia="de-DE"/>
              </w:rPr>
              <w:fldChar w:fldCharType="separate"/>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lang w:eastAsia="de-DE"/>
              </w:rPr>
              <w:fldChar w:fldCharType="end"/>
            </w:r>
            <w:bookmarkEnd w:id="12"/>
          </w:p>
        </w:tc>
      </w:tr>
      <w:tr w:rsidR="0026701E" w:rsidRPr="0026701E" w:rsidTr="005A611D">
        <w:tblPrEx>
          <w:tblBorders>
            <w:left w:val="single" w:sz="4" w:space="0" w:color="auto"/>
            <w:right w:val="single" w:sz="4" w:space="0" w:color="auto"/>
          </w:tblBorders>
          <w:shd w:val="clear" w:color="auto" w:fill="auto"/>
        </w:tblPrEx>
        <w:trPr>
          <w:gridBefore w:val="1"/>
          <w:wBefore w:w="33" w:type="dxa"/>
          <w:trHeight w:val="367"/>
        </w:trPr>
        <w:tc>
          <w:tcPr>
            <w:tcW w:w="4745" w:type="dxa"/>
          </w:tcPr>
          <w:p w:rsidR="0026701E" w:rsidRPr="0026701E" w:rsidRDefault="0026701E" w:rsidP="0026701E">
            <w:pPr>
              <w:spacing w:line="240" w:lineRule="auto"/>
              <w:rPr>
                <w:rFonts w:asciiTheme="majorHAnsi" w:hAnsiTheme="majorHAnsi" w:cstheme="majorHAnsi"/>
                <w:b/>
                <w:lang w:eastAsia="de-DE"/>
              </w:rPr>
            </w:pPr>
            <w:bookmarkStart w:id="13" w:name="Text54"/>
            <w:r w:rsidRPr="0026701E">
              <w:rPr>
                <w:rFonts w:asciiTheme="majorHAnsi" w:hAnsiTheme="majorHAnsi" w:cstheme="majorHAnsi"/>
                <w:b/>
                <w:lang w:eastAsia="de-DE"/>
              </w:rPr>
              <w:t>E-Mail</w:t>
            </w:r>
          </w:p>
          <w:bookmarkEnd w:id="13"/>
          <w:p w:rsidR="0026701E" w:rsidRPr="0026701E" w:rsidRDefault="0026701E" w:rsidP="0026701E">
            <w:pPr>
              <w:spacing w:line="240" w:lineRule="auto"/>
              <w:rPr>
                <w:rFonts w:asciiTheme="majorHAnsi" w:hAnsiTheme="majorHAnsi" w:cstheme="majorHAnsi"/>
                <w:b/>
                <w:lang w:eastAsia="de-DE"/>
              </w:rPr>
            </w:pPr>
          </w:p>
        </w:tc>
        <w:tc>
          <w:tcPr>
            <w:tcW w:w="4498" w:type="dxa"/>
          </w:tcPr>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t>Direkte Tel. Nr.</w:t>
            </w:r>
          </w:p>
        </w:tc>
      </w:tr>
      <w:tr w:rsidR="0026701E" w:rsidRPr="0026701E" w:rsidTr="005A611D">
        <w:tblPrEx>
          <w:tblBorders>
            <w:left w:val="single" w:sz="4" w:space="0" w:color="auto"/>
            <w:right w:val="single" w:sz="4" w:space="0" w:color="auto"/>
          </w:tblBorders>
          <w:shd w:val="clear" w:color="auto" w:fill="auto"/>
        </w:tblPrEx>
        <w:trPr>
          <w:gridBefore w:val="1"/>
          <w:wBefore w:w="33" w:type="dxa"/>
          <w:trHeight w:val="367"/>
        </w:trPr>
        <w:tc>
          <w:tcPr>
            <w:tcW w:w="4745"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lang w:eastAsia="de-DE"/>
              </w:rPr>
              <w:fldChar w:fldCharType="begin">
                <w:ffData>
                  <w:name w:val="Text52"/>
                  <w:enabled/>
                  <w:calcOnExit w:val="0"/>
                  <w:textInput/>
                </w:ffData>
              </w:fldChar>
            </w:r>
            <w:r w:rsidRPr="0026701E">
              <w:rPr>
                <w:rFonts w:asciiTheme="majorHAnsi" w:hAnsiTheme="majorHAnsi" w:cstheme="majorHAnsi"/>
                <w:lang w:eastAsia="de-DE"/>
              </w:rPr>
              <w:instrText xml:space="preserve"> FORMTEXT </w:instrText>
            </w:r>
            <w:r w:rsidRPr="0026701E">
              <w:rPr>
                <w:rFonts w:asciiTheme="majorHAnsi" w:hAnsiTheme="majorHAnsi" w:cstheme="majorHAnsi"/>
                <w:lang w:eastAsia="de-DE"/>
              </w:rPr>
            </w:r>
            <w:r w:rsidRPr="0026701E">
              <w:rPr>
                <w:rFonts w:asciiTheme="majorHAnsi" w:hAnsiTheme="majorHAnsi" w:cstheme="majorHAnsi"/>
                <w:lang w:eastAsia="de-DE"/>
              </w:rPr>
              <w:fldChar w:fldCharType="separate"/>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lang w:eastAsia="de-DE"/>
              </w:rPr>
              <w:fldChar w:fldCharType="end"/>
            </w:r>
          </w:p>
          <w:p w:rsidR="0026701E" w:rsidRPr="0026701E" w:rsidRDefault="0026701E" w:rsidP="0026701E">
            <w:pPr>
              <w:spacing w:line="240" w:lineRule="auto"/>
              <w:rPr>
                <w:rFonts w:asciiTheme="majorHAnsi" w:hAnsiTheme="majorHAnsi" w:cstheme="majorHAnsi"/>
                <w:lang w:eastAsia="de-DE"/>
              </w:rPr>
            </w:pPr>
          </w:p>
        </w:tc>
        <w:tc>
          <w:tcPr>
            <w:tcW w:w="4498"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lang w:eastAsia="de-DE"/>
              </w:rPr>
              <w:fldChar w:fldCharType="begin">
                <w:ffData>
                  <w:name w:val="Text55"/>
                  <w:enabled/>
                  <w:calcOnExit w:val="0"/>
                  <w:textInput/>
                </w:ffData>
              </w:fldChar>
            </w:r>
            <w:r w:rsidRPr="0026701E">
              <w:rPr>
                <w:rFonts w:asciiTheme="majorHAnsi" w:hAnsiTheme="majorHAnsi" w:cstheme="majorHAnsi"/>
                <w:lang w:eastAsia="de-DE"/>
              </w:rPr>
              <w:instrText xml:space="preserve"> FORMTEXT </w:instrText>
            </w:r>
            <w:r w:rsidRPr="0026701E">
              <w:rPr>
                <w:rFonts w:asciiTheme="majorHAnsi" w:hAnsiTheme="majorHAnsi" w:cstheme="majorHAnsi"/>
                <w:lang w:eastAsia="de-DE"/>
              </w:rPr>
            </w:r>
            <w:r w:rsidRPr="0026701E">
              <w:rPr>
                <w:rFonts w:asciiTheme="majorHAnsi" w:hAnsiTheme="majorHAnsi" w:cstheme="majorHAnsi"/>
                <w:lang w:eastAsia="de-DE"/>
              </w:rPr>
              <w:fldChar w:fldCharType="separate"/>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Style w:val="Tabellenraster2"/>
        <w:tblW w:w="9243" w:type="dxa"/>
        <w:tblInd w:w="108" w:type="dxa"/>
        <w:tblLook w:val="01E0" w:firstRow="1" w:lastRow="1" w:firstColumn="1" w:lastColumn="1" w:noHBand="0" w:noVBand="0"/>
      </w:tblPr>
      <w:tblGrid>
        <w:gridCol w:w="4738"/>
        <w:gridCol w:w="4505"/>
      </w:tblGrid>
      <w:tr w:rsidR="0026701E" w:rsidRPr="0026701E" w:rsidTr="00514D19">
        <w:tc>
          <w:tcPr>
            <w:tcW w:w="4738" w:type="dxa"/>
          </w:tcPr>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t xml:space="preserve">Informationen und Einladungen in Bezug auf Studierende </w:t>
            </w:r>
            <w:r w:rsidRPr="0026701E">
              <w:rPr>
                <w:rFonts w:asciiTheme="majorHAnsi" w:hAnsiTheme="majorHAnsi" w:cstheme="majorHAnsi"/>
                <w:lang w:eastAsia="de-DE"/>
              </w:rPr>
              <w:t>(Welche Personen müssen informiert oder eingeladen werden?)</w:t>
            </w:r>
          </w:p>
        </w:tc>
        <w:tc>
          <w:tcPr>
            <w:tcW w:w="4505"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t>Funktion</w:t>
            </w:r>
          </w:p>
        </w:tc>
      </w:tr>
      <w:tr w:rsidR="0026701E" w:rsidRPr="0026701E" w:rsidTr="00514D19">
        <w:trPr>
          <w:trHeight w:val="367"/>
        </w:trPr>
        <w:tc>
          <w:tcPr>
            <w:tcW w:w="4738"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lang w:eastAsia="de-DE"/>
              </w:rPr>
              <w:fldChar w:fldCharType="begin">
                <w:ffData>
                  <w:name w:val="Text52"/>
                  <w:enabled/>
                  <w:calcOnExit w:val="0"/>
                  <w:textInput/>
                </w:ffData>
              </w:fldChar>
            </w:r>
            <w:r w:rsidRPr="0026701E">
              <w:rPr>
                <w:rFonts w:asciiTheme="majorHAnsi" w:hAnsiTheme="majorHAnsi" w:cstheme="majorHAnsi"/>
                <w:lang w:eastAsia="de-DE"/>
              </w:rPr>
              <w:instrText xml:space="preserve"> FORMTEXT </w:instrText>
            </w:r>
            <w:r w:rsidRPr="0026701E">
              <w:rPr>
                <w:rFonts w:asciiTheme="majorHAnsi" w:hAnsiTheme="majorHAnsi" w:cstheme="majorHAnsi"/>
                <w:lang w:eastAsia="de-DE"/>
              </w:rPr>
            </w:r>
            <w:r w:rsidRPr="0026701E">
              <w:rPr>
                <w:rFonts w:asciiTheme="majorHAnsi" w:hAnsiTheme="majorHAnsi" w:cstheme="majorHAnsi"/>
                <w:lang w:eastAsia="de-DE"/>
              </w:rPr>
              <w:fldChar w:fldCharType="separate"/>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lang w:eastAsia="de-DE"/>
              </w:rPr>
              <w:fldChar w:fldCharType="end"/>
            </w:r>
          </w:p>
          <w:p w:rsidR="0026701E" w:rsidRPr="0026701E" w:rsidRDefault="0026701E" w:rsidP="0026701E">
            <w:pPr>
              <w:spacing w:line="240" w:lineRule="auto"/>
              <w:rPr>
                <w:rFonts w:asciiTheme="majorHAnsi" w:hAnsiTheme="majorHAnsi" w:cstheme="majorHAnsi"/>
                <w:lang w:eastAsia="de-DE"/>
              </w:rPr>
            </w:pPr>
          </w:p>
        </w:tc>
        <w:tc>
          <w:tcPr>
            <w:tcW w:w="4505" w:type="dxa"/>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lang w:eastAsia="de-DE"/>
              </w:rPr>
              <w:fldChar w:fldCharType="begin">
                <w:ffData>
                  <w:name w:val="Text55"/>
                  <w:enabled/>
                  <w:calcOnExit w:val="0"/>
                  <w:textInput/>
                </w:ffData>
              </w:fldChar>
            </w:r>
            <w:r w:rsidRPr="0026701E">
              <w:rPr>
                <w:rFonts w:asciiTheme="majorHAnsi" w:hAnsiTheme="majorHAnsi" w:cstheme="majorHAnsi"/>
                <w:lang w:eastAsia="de-DE"/>
              </w:rPr>
              <w:instrText xml:space="preserve"> FORMTEXT </w:instrText>
            </w:r>
            <w:r w:rsidRPr="0026701E">
              <w:rPr>
                <w:rFonts w:asciiTheme="majorHAnsi" w:hAnsiTheme="majorHAnsi" w:cstheme="majorHAnsi"/>
                <w:lang w:eastAsia="de-DE"/>
              </w:rPr>
            </w:r>
            <w:r w:rsidRPr="0026701E">
              <w:rPr>
                <w:rFonts w:asciiTheme="majorHAnsi" w:hAnsiTheme="majorHAnsi" w:cstheme="majorHAnsi"/>
                <w:lang w:eastAsia="de-DE"/>
              </w:rPr>
              <w:fldChar w:fldCharType="separate"/>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noProof/>
                <w:lang w:eastAsia="de-DE"/>
              </w:rPr>
              <w:t> </w:t>
            </w:r>
            <w:r w:rsidRPr="0026701E">
              <w:rPr>
                <w:rFonts w:asciiTheme="majorHAnsi" w:hAnsiTheme="majorHAnsi" w:cstheme="majorHAnsi"/>
                <w:lang w:eastAsia="de-DE"/>
              </w:rPr>
              <w:fldChar w:fldCharType="end"/>
            </w:r>
          </w:p>
        </w:tc>
      </w:tr>
      <w:tr w:rsidR="0026701E" w:rsidRPr="0026701E" w:rsidTr="00514D19">
        <w:trPr>
          <w:trHeight w:val="367"/>
        </w:trPr>
        <w:tc>
          <w:tcPr>
            <w:tcW w:w="4738" w:type="dxa"/>
          </w:tcPr>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t>E-Mail</w:t>
            </w:r>
          </w:p>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fldChar w:fldCharType="begin">
                <w:ffData>
                  <w:name w:val="Text59"/>
                  <w:enabled/>
                  <w:calcOnExit w:val="0"/>
                  <w:textInput/>
                </w:ffData>
              </w:fldChar>
            </w:r>
            <w:bookmarkStart w:id="14" w:name="Text59"/>
            <w:r w:rsidRPr="0026701E">
              <w:rPr>
                <w:rFonts w:asciiTheme="majorHAnsi" w:hAnsiTheme="majorHAnsi" w:cstheme="majorHAnsi"/>
                <w:b/>
                <w:lang w:eastAsia="de-DE"/>
              </w:rPr>
              <w:instrText xml:space="preserve"> FORMTEXT </w:instrText>
            </w:r>
            <w:r w:rsidRPr="0026701E">
              <w:rPr>
                <w:rFonts w:asciiTheme="majorHAnsi" w:hAnsiTheme="majorHAnsi" w:cstheme="majorHAnsi"/>
                <w:b/>
                <w:lang w:eastAsia="de-DE"/>
              </w:rPr>
            </w:r>
            <w:r w:rsidRPr="0026701E">
              <w:rPr>
                <w:rFonts w:asciiTheme="majorHAnsi" w:hAnsiTheme="majorHAnsi" w:cstheme="majorHAnsi"/>
                <w:b/>
                <w:lang w:eastAsia="de-DE"/>
              </w:rPr>
              <w:fldChar w:fldCharType="separate"/>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lang w:eastAsia="de-DE"/>
              </w:rPr>
              <w:fldChar w:fldCharType="end"/>
            </w:r>
            <w:bookmarkEnd w:id="14"/>
          </w:p>
        </w:tc>
        <w:tc>
          <w:tcPr>
            <w:tcW w:w="4505" w:type="dxa"/>
          </w:tcPr>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t>Direkte Tel. Nr.</w:t>
            </w:r>
          </w:p>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fldChar w:fldCharType="begin">
                <w:ffData>
                  <w:name w:val="Text60"/>
                  <w:enabled/>
                  <w:calcOnExit w:val="0"/>
                  <w:textInput/>
                </w:ffData>
              </w:fldChar>
            </w:r>
            <w:bookmarkStart w:id="15" w:name="Text60"/>
            <w:r w:rsidRPr="0026701E">
              <w:rPr>
                <w:rFonts w:asciiTheme="majorHAnsi" w:hAnsiTheme="majorHAnsi" w:cstheme="majorHAnsi"/>
                <w:b/>
                <w:lang w:eastAsia="de-DE"/>
              </w:rPr>
              <w:instrText xml:space="preserve"> FORMTEXT </w:instrText>
            </w:r>
            <w:r w:rsidRPr="0026701E">
              <w:rPr>
                <w:rFonts w:asciiTheme="majorHAnsi" w:hAnsiTheme="majorHAnsi" w:cstheme="majorHAnsi"/>
                <w:b/>
                <w:lang w:eastAsia="de-DE"/>
              </w:rPr>
            </w:r>
            <w:r w:rsidRPr="0026701E">
              <w:rPr>
                <w:rFonts w:asciiTheme="majorHAnsi" w:hAnsiTheme="majorHAnsi" w:cstheme="majorHAnsi"/>
                <w:b/>
                <w:lang w:eastAsia="de-DE"/>
              </w:rPr>
              <w:fldChar w:fldCharType="separate"/>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noProof/>
                <w:lang w:eastAsia="de-DE"/>
              </w:rPr>
              <w:t> </w:t>
            </w:r>
            <w:r w:rsidRPr="0026701E">
              <w:rPr>
                <w:rFonts w:asciiTheme="majorHAnsi" w:hAnsiTheme="majorHAnsi" w:cstheme="majorHAnsi"/>
                <w:b/>
                <w:lang w:eastAsia="de-DE"/>
              </w:rPr>
              <w:fldChar w:fldCharType="end"/>
            </w:r>
            <w:bookmarkEnd w:id="15"/>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t>4. Selektion</w:t>
            </w:r>
          </w:p>
        </w:tc>
      </w:tr>
    </w:tbl>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4394"/>
        <w:gridCol w:w="4887"/>
      </w:tblGrid>
      <w:tr w:rsidR="0026701E" w:rsidRPr="0026701E" w:rsidTr="00514D19">
        <w:tc>
          <w:tcPr>
            <w:tcW w:w="4394" w:type="dxa"/>
            <w:tcBorders>
              <w:top w:val="single" w:sz="4" w:space="0" w:color="auto"/>
              <w:left w:val="single" w:sz="4" w:space="0" w:color="auto"/>
              <w:bottom w:val="single" w:sz="4" w:space="0" w:color="auto"/>
            </w:tcBorders>
            <w:vAlign w:val="center"/>
          </w:tcPr>
          <w:p w:rsidR="0026701E" w:rsidRPr="0026701E" w:rsidRDefault="0026701E" w:rsidP="0026701E">
            <w:pPr>
              <w:keepNext/>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Name und Mailadresse der Kontaktperson zum Bereich Biomedizinische Analytik de</w:t>
            </w:r>
            <w:r w:rsidR="00E62C08">
              <w:rPr>
                <w:rFonts w:asciiTheme="majorHAnsi" w:eastAsia="Times New Roman" w:hAnsiTheme="majorHAnsi" w:cstheme="majorHAnsi"/>
                <w:b/>
                <w:szCs w:val="20"/>
                <w:lang w:eastAsia="de-DE"/>
              </w:rPr>
              <w:t>s Bildungszentrums Xund</w:t>
            </w:r>
            <w:r w:rsidRPr="0026701E">
              <w:rPr>
                <w:rFonts w:asciiTheme="majorHAnsi" w:eastAsia="Times New Roman" w:hAnsiTheme="majorHAnsi" w:cstheme="majorHAnsi"/>
                <w:b/>
                <w:szCs w:val="20"/>
                <w:lang w:eastAsia="de-DE"/>
              </w:rPr>
              <w:t xml:space="preserve"> in Bezug des Aufnahmeverfahrens.</w:t>
            </w:r>
          </w:p>
          <w:p w:rsidR="0026701E" w:rsidRPr="0026701E" w:rsidRDefault="0026701E" w:rsidP="0026701E">
            <w:pPr>
              <w:spacing w:line="240" w:lineRule="auto"/>
              <w:rPr>
                <w:rFonts w:asciiTheme="majorHAnsi" w:eastAsia="Times New Roman" w:hAnsiTheme="majorHAnsi" w:cstheme="majorHAnsi"/>
                <w:b/>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1"/>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1"/>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1"/>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rPr>
          <w:trHeight w:val="851"/>
        </w:trPr>
        <w:tc>
          <w:tcPr>
            <w:tcW w:w="4394" w:type="dxa"/>
            <w:tcBorders>
              <w:top w:val="single" w:sz="4" w:space="0" w:color="auto"/>
              <w:left w:val="single" w:sz="4" w:space="0" w:color="auto"/>
              <w:bottom w:val="single" w:sz="4" w:space="0" w:color="auto"/>
            </w:tcBorders>
          </w:tcPr>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t>Die Eignungsabklärung</w:t>
            </w:r>
            <w:r w:rsidRPr="0026701E">
              <w:rPr>
                <w:rFonts w:asciiTheme="majorHAnsi" w:eastAsia="Times New Roman" w:hAnsiTheme="majorHAnsi" w:cstheme="majorHAnsi"/>
                <w:szCs w:val="20"/>
                <w:lang w:eastAsia="de-DE"/>
              </w:rPr>
              <w:t xml:space="preserve"> </w:t>
            </w:r>
            <w:r w:rsidRPr="0026701E">
              <w:rPr>
                <w:rFonts w:asciiTheme="majorHAnsi" w:eastAsia="Times New Roman" w:hAnsiTheme="majorHAnsi" w:cstheme="majorHAnsi"/>
                <w:b/>
                <w:szCs w:val="20"/>
                <w:lang w:eastAsia="de-DE"/>
              </w:rPr>
              <w:t>erfolgt anhand von:</w:t>
            </w:r>
          </w:p>
          <w:p w:rsidR="0026701E" w:rsidRPr="0026701E" w:rsidRDefault="0026701E" w:rsidP="0026701E">
            <w:pPr>
              <w:tabs>
                <w:tab w:val="left" w:pos="213"/>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Anforderungsprofil</w:t>
            </w:r>
          </w:p>
          <w:p w:rsidR="0026701E" w:rsidRPr="0026701E" w:rsidRDefault="0026701E" w:rsidP="0026701E">
            <w:pPr>
              <w:tabs>
                <w:tab w:val="left" w:pos="213"/>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Leistungsbeurteilungen</w:t>
            </w:r>
          </w:p>
          <w:p w:rsidR="0026701E" w:rsidRPr="0026701E" w:rsidRDefault="0026701E" w:rsidP="0026701E">
            <w:pPr>
              <w:tabs>
                <w:tab w:val="left" w:pos="213"/>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xml:space="preserve">- Vorstellungsgespräch </w:t>
            </w:r>
          </w:p>
          <w:p w:rsidR="0026701E" w:rsidRPr="0026701E" w:rsidRDefault="0026701E" w:rsidP="0026701E">
            <w:pPr>
              <w:tabs>
                <w:tab w:val="left" w:pos="213"/>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Selektionspraktikum</w:t>
            </w: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Kontrollkästchen5"/>
                  <w:enabled/>
                  <w:calcOnExit w:val="0"/>
                  <w:checkBox>
                    <w:sizeAuto/>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Kontrollkästchen5"/>
                  <w:enabled/>
                  <w:calcOnExit w:val="0"/>
                  <w:checkBox>
                    <w:sizeAuto/>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Kontrollkästchen5"/>
                  <w:enabled/>
                  <w:calcOnExit w:val="0"/>
                  <w:checkBox>
                    <w:sizeAuto/>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after="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Kontrollkästchen5"/>
                  <w:enabled/>
                  <w:calcOnExit w:val="0"/>
                  <w:checkBox>
                    <w:sizeAuto/>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r w:rsidRPr="0026701E">
              <w:rPr>
                <w:rFonts w:asciiTheme="majorHAnsi" w:eastAsia="Times New Roman" w:hAnsiTheme="majorHAnsi" w:cstheme="majorHAnsi"/>
                <w:szCs w:val="20"/>
                <w:lang w:eastAsia="de-DE"/>
              </w:rPr>
              <w:t xml:space="preserve"> Anzahl Tage:</w:t>
            </w:r>
          </w:p>
        </w:tc>
      </w:tr>
      <w:tr w:rsidR="0026701E" w:rsidRPr="0026701E" w:rsidTr="00514D19">
        <w:tc>
          <w:tcPr>
            <w:tcW w:w="4394" w:type="dxa"/>
            <w:tcBorders>
              <w:top w:val="single" w:sz="4" w:space="0" w:color="auto"/>
              <w:left w:val="single" w:sz="4" w:space="0" w:color="auto"/>
              <w:bottom w:val="single" w:sz="4" w:space="0" w:color="auto"/>
            </w:tcBorders>
            <w:vAlign w:val="center"/>
          </w:tcPr>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t>Wie vielen Studierenden stellen Sie selber pro Ausbildungsgang an (als Hauptpraktikumsbetrieb und/oder als Verbundpartner)?</w:t>
            </w: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14"/>
              </w:tabs>
              <w:spacing w:before="2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Für das erste Praktikum:</w:t>
            </w:r>
          </w:p>
          <w:p w:rsidR="0026701E" w:rsidRPr="0026701E" w:rsidRDefault="0026701E" w:rsidP="0026701E">
            <w:pPr>
              <w:tabs>
                <w:tab w:val="left" w:pos="214"/>
              </w:tabs>
              <w:spacing w:before="24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Für das zweite Praktikum:</w:t>
            </w:r>
          </w:p>
          <w:p w:rsidR="0026701E" w:rsidRPr="0026701E" w:rsidRDefault="0026701E" w:rsidP="0026701E">
            <w:pPr>
              <w:tabs>
                <w:tab w:val="left" w:pos="214"/>
              </w:tabs>
              <w:spacing w:before="240" w:after="120"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Für beide Praktika:</w:t>
            </w:r>
          </w:p>
        </w:tc>
      </w:tr>
      <w:tr w:rsidR="0026701E" w:rsidRPr="0026701E" w:rsidTr="00514D19">
        <w:trPr>
          <w:trHeight w:val="454"/>
        </w:trPr>
        <w:tc>
          <w:tcPr>
            <w:tcW w:w="4394" w:type="dxa"/>
            <w:tcBorders>
              <w:top w:val="single" w:sz="4" w:space="0" w:color="auto"/>
              <w:left w:val="single" w:sz="4" w:space="0" w:color="auto"/>
              <w:bottom w:val="single" w:sz="4" w:space="0" w:color="auto"/>
            </w:tcBorders>
            <w:vAlign w:val="center"/>
          </w:tcPr>
          <w:p w:rsidR="0026701E" w:rsidRPr="0026701E" w:rsidRDefault="0026701E" w:rsidP="0026701E">
            <w:pPr>
              <w:keepNext/>
              <w:tabs>
                <w:tab w:val="left" w:pos="213"/>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Bemerkungen:</w:t>
            </w:r>
          </w:p>
        </w:tc>
        <w:tc>
          <w:tcPr>
            <w:tcW w:w="4887" w:type="dxa"/>
            <w:tcBorders>
              <w:top w:val="single" w:sz="4" w:space="0" w:color="auto"/>
              <w:bottom w:val="single" w:sz="4" w:space="0" w:color="auto"/>
              <w:right w:val="single" w:sz="4" w:space="0" w:color="auto"/>
            </w:tcBorders>
            <w:vAlign w:val="center"/>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tc>
      </w:tr>
    </w:tbl>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after="200" w:line="276"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br w:type="page"/>
      </w: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lastRenderedPageBreak/>
              <w:t>5. Ausbildungskonzept</w:t>
            </w:r>
          </w:p>
        </w:tc>
      </w:tr>
    </w:tbl>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4394"/>
        <w:gridCol w:w="4887"/>
      </w:tblGrid>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Ausbildungsprogramm (Betriebsspezifisch)</w:t>
            </w: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Das Pädagogische Konzept und die Stoffinhalte der Fachbereiche (Ausbildungsziele) sind bekannt. Das betriebliche Ausbildungsprogramm (Praktikumskonzept) ist auf die Erreichung der Ausbildungsziele ausgerichtet und konzipiert.</w:t>
            </w: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355"/>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355"/>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355"/>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Beurteilung</w:t>
            </w: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Das Qualifikationsverfahren für die Studierenden im Praktikum (Ausbildungsbetrieb) ist bekannt und wird umgesetzt.</w:t>
            </w: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355"/>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tabs>
                <w:tab w:val="left" w:pos="213"/>
                <w:tab w:val="left" w:pos="355"/>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Ausbildungsdossier</w:t>
            </w:r>
          </w:p>
          <w:p w:rsidR="0026701E" w:rsidRPr="0026701E" w:rsidRDefault="0026701E" w:rsidP="0026701E">
            <w:pPr>
              <w:spacing w:line="240" w:lineRule="auto"/>
              <w:rPr>
                <w:rFonts w:asciiTheme="majorHAnsi" w:eastAsia="Times New Roman" w:hAnsiTheme="majorHAnsi" w:cstheme="majorHAnsi"/>
                <w:bCs/>
                <w:szCs w:val="20"/>
                <w:lang w:eastAsia="de-DE"/>
              </w:rPr>
            </w:pPr>
            <w:r w:rsidRPr="0026701E">
              <w:rPr>
                <w:rFonts w:asciiTheme="majorHAnsi" w:eastAsia="Times New Roman" w:hAnsiTheme="majorHAnsi" w:cstheme="majorHAnsi"/>
                <w:bCs/>
                <w:szCs w:val="20"/>
                <w:lang w:eastAsia="de-DE"/>
              </w:rPr>
              <w:t>Der Ausbildungsbetrieb führt ein Ausbildungsdossier, welches alle relevanten Ausbildungsunterlagen (inklusive Training und Transfer mit den Stundenangaben) enthält.</w:t>
            </w:r>
          </w:p>
          <w:p w:rsidR="0026701E" w:rsidRPr="0026701E" w:rsidRDefault="0026701E" w:rsidP="0026701E">
            <w:pPr>
              <w:spacing w:line="240" w:lineRule="auto"/>
              <w:rPr>
                <w:rFonts w:asciiTheme="majorHAnsi" w:eastAsia="Times New Roman" w:hAnsiTheme="majorHAnsi" w:cstheme="majorHAnsi"/>
                <w:bCs/>
                <w:szCs w:val="20"/>
                <w:lang w:eastAsia="de-DE"/>
              </w:rPr>
            </w:pPr>
          </w:p>
          <w:p w:rsidR="0026701E" w:rsidRPr="0026701E" w:rsidRDefault="0026701E" w:rsidP="0026701E">
            <w:pPr>
              <w:tabs>
                <w:tab w:val="left" w:pos="213"/>
                <w:tab w:val="left" w:pos="355"/>
              </w:tabs>
              <w:spacing w:line="240" w:lineRule="auto"/>
              <w:rPr>
                <w:rFonts w:asciiTheme="majorHAnsi" w:eastAsia="Times New Roman" w:hAnsiTheme="majorHAnsi" w:cstheme="majorHAnsi"/>
                <w:bCs/>
                <w:szCs w:val="20"/>
                <w:lang w:eastAsia="de-DE"/>
              </w:rPr>
            </w:pPr>
          </w:p>
          <w:p w:rsidR="0026701E" w:rsidRPr="0026701E" w:rsidRDefault="0026701E" w:rsidP="0026701E">
            <w:pPr>
              <w:tabs>
                <w:tab w:val="left" w:pos="213"/>
                <w:tab w:val="left" w:pos="355"/>
              </w:tabs>
              <w:spacing w:line="240" w:lineRule="auto"/>
              <w:rPr>
                <w:rFonts w:asciiTheme="majorHAnsi" w:eastAsia="Times New Roman" w:hAnsiTheme="majorHAnsi" w:cstheme="majorHAnsi"/>
                <w:bCs/>
                <w:szCs w:val="20"/>
                <w:lang w:eastAsia="de-DE"/>
              </w:rPr>
            </w:pPr>
            <w:r w:rsidRPr="0026701E">
              <w:rPr>
                <w:rFonts w:asciiTheme="majorHAnsi" w:eastAsia="Times New Roman" w:hAnsiTheme="majorHAnsi" w:cstheme="majorHAnsi"/>
                <w:bCs/>
                <w:szCs w:val="20"/>
                <w:lang w:eastAsia="de-DE"/>
              </w:rPr>
              <w:t>Bemerkungen</w:t>
            </w:r>
          </w:p>
          <w:p w:rsidR="0026701E" w:rsidRPr="0026701E" w:rsidRDefault="0026701E" w:rsidP="0026701E">
            <w:pPr>
              <w:tabs>
                <w:tab w:val="left" w:pos="213"/>
                <w:tab w:val="left" w:pos="355"/>
              </w:tabs>
              <w:spacing w:line="240" w:lineRule="auto"/>
              <w:rPr>
                <w:rFonts w:asciiTheme="majorHAnsi" w:eastAsia="Times New Roman" w:hAnsiTheme="majorHAnsi" w:cstheme="majorHAnsi"/>
                <w:b/>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355"/>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b/>
                <w:lang w:eastAsia="de-DE"/>
              </w:rPr>
            </w:pPr>
            <w:r w:rsidRPr="0026701E">
              <w:rPr>
                <w:rFonts w:asciiTheme="majorHAnsi" w:hAnsiTheme="majorHAnsi" w:cstheme="majorHAnsi"/>
                <w:b/>
                <w:lang w:eastAsia="de-DE"/>
              </w:rPr>
              <w:t>6. Zusammenarbeit (Verbund)</w:t>
            </w:r>
          </w:p>
        </w:tc>
      </w:tr>
    </w:tbl>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4394"/>
        <w:gridCol w:w="4887"/>
      </w:tblGrid>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keepNext/>
              <w:spacing w:line="240" w:lineRule="auto"/>
              <w:outlineLvl w:val="0"/>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Zusammenarbeit mit Ausbildungspartnern</w:t>
            </w: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Bestehen Ausbildungspartnerschaften mit anderen Betrieben?</w:t>
            </w: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14"/>
              </w:tabs>
              <w:spacing w:line="240" w:lineRule="auto"/>
              <w:ind w:left="2340" w:hanging="2340"/>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ind w:left="2340" w:hanging="2340"/>
              <w:rPr>
                <w:rFonts w:asciiTheme="majorHAnsi" w:eastAsia="Times New Roman" w:hAnsiTheme="majorHAnsi" w:cstheme="majorHAnsi"/>
                <w:bCs/>
                <w:szCs w:val="20"/>
                <w:lang w:eastAsia="de-DE"/>
              </w:rPr>
            </w:pPr>
            <w:r w:rsidRPr="0026701E">
              <w:rPr>
                <w:rFonts w:asciiTheme="majorHAnsi" w:eastAsia="Times New Roman" w:hAnsiTheme="majorHAnsi" w:cstheme="majorHAnsi"/>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Cs/>
                <w:szCs w:val="20"/>
                <w:lang w:eastAsia="de-DE"/>
              </w:rPr>
              <w:t>nein</w:t>
            </w:r>
          </w:p>
          <w:p w:rsidR="0026701E" w:rsidRPr="0026701E" w:rsidRDefault="0026701E" w:rsidP="0026701E">
            <w:pPr>
              <w:tabs>
                <w:tab w:val="left" w:pos="214"/>
              </w:tabs>
              <w:spacing w:line="240" w:lineRule="auto"/>
              <w:ind w:left="2340" w:hanging="2340"/>
              <w:rPr>
                <w:rFonts w:asciiTheme="majorHAnsi" w:eastAsia="Times New Roman" w:hAnsiTheme="majorHAnsi" w:cstheme="majorHAnsi"/>
                <w:bCs/>
                <w:szCs w:val="20"/>
                <w:lang w:eastAsia="de-DE"/>
              </w:rPr>
            </w:pPr>
            <w:r w:rsidRPr="0026701E">
              <w:rPr>
                <w:rFonts w:asciiTheme="majorHAnsi" w:eastAsia="Times New Roman" w:hAnsiTheme="majorHAnsi" w:cstheme="majorHAnsi"/>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Cs/>
                <w:szCs w:val="20"/>
                <w:lang w:eastAsia="de-DE"/>
              </w:rPr>
              <w:t>nein, aber notwendig, um die Ausbildungsziele zu erreichen</w:t>
            </w:r>
          </w:p>
          <w:p w:rsidR="0026701E" w:rsidRPr="0026701E" w:rsidRDefault="0026701E" w:rsidP="0026701E">
            <w:pPr>
              <w:tabs>
                <w:tab w:val="left" w:pos="214"/>
              </w:tabs>
              <w:spacing w:line="240" w:lineRule="auto"/>
              <w:ind w:left="2340" w:hanging="2340"/>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Cs/>
                <w:szCs w:val="20"/>
                <w:lang w:eastAsia="de-DE"/>
              </w:rPr>
              <w:t xml:space="preserve">ja (mit wem?) </w:t>
            </w: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tc>
      </w:tr>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t>Allgemeine Bemerkungen</w:t>
            </w:r>
            <w:r w:rsidRPr="0026701E">
              <w:rPr>
                <w:rFonts w:asciiTheme="majorHAnsi" w:eastAsia="Times New Roman" w:hAnsiTheme="majorHAnsi" w:cstheme="majorHAnsi"/>
                <w:b/>
                <w:szCs w:val="20"/>
                <w:lang w:eastAsia="de-DE"/>
              </w:rPr>
              <w:br/>
            </w: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after="200" w:line="276"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br w:type="page"/>
      </w: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lastRenderedPageBreak/>
              <w:t>7. Reglementarische Voraussetzungen</w:t>
            </w:r>
          </w:p>
        </w:tc>
      </w:tr>
    </w:tbl>
    <w:tbl>
      <w:tblPr>
        <w:tblW w:w="9281" w:type="dxa"/>
        <w:tblInd w:w="70" w:type="dxa"/>
        <w:tblBorders>
          <w:insideV w:val="single" w:sz="4" w:space="0" w:color="auto"/>
        </w:tblBorders>
        <w:tblCellMar>
          <w:left w:w="70" w:type="dxa"/>
          <w:right w:w="70" w:type="dxa"/>
        </w:tblCellMar>
        <w:tblLook w:val="0000" w:firstRow="0" w:lastRow="0" w:firstColumn="0" w:lastColumn="0" w:noHBand="0" w:noVBand="0"/>
      </w:tblPr>
      <w:tblGrid>
        <w:gridCol w:w="4394"/>
        <w:gridCol w:w="4887"/>
      </w:tblGrid>
      <w:tr w:rsidR="00BA1E80" w:rsidRPr="0026701E" w:rsidTr="00514D19">
        <w:tc>
          <w:tcPr>
            <w:tcW w:w="4394" w:type="dxa"/>
            <w:tcBorders>
              <w:top w:val="single" w:sz="4" w:space="0" w:color="auto"/>
              <w:left w:val="single" w:sz="4" w:space="0" w:color="auto"/>
              <w:bottom w:val="single" w:sz="4" w:space="0" w:color="auto"/>
            </w:tcBorders>
          </w:tcPr>
          <w:p w:rsidR="00BA1E80" w:rsidRPr="0026701E" w:rsidRDefault="00BA1E80" w:rsidP="00514D19">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Mindestvorschriften (MiVo)</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Die Verordnung der EVD über Mindestvorschriften für die Anerkennung von Bildungsgängen und Nachdiplomstudien der höheren Fachschulen vom 11.3.2005 ist bekannt und wird umgesetzt.</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val="en-GB" w:eastAsia="de-DE"/>
              </w:rPr>
            </w:pPr>
            <w:r w:rsidRPr="0026701E">
              <w:rPr>
                <w:rFonts w:asciiTheme="majorHAnsi" w:eastAsia="Times New Roman" w:hAnsiTheme="majorHAnsi" w:cstheme="majorHAnsi"/>
                <w:szCs w:val="20"/>
                <w:lang w:val="en-GB" w:eastAsia="de-DE"/>
              </w:rPr>
              <w:t xml:space="preserve">Link: </w:t>
            </w:r>
          </w:p>
          <w:p w:rsidR="00BA1E80" w:rsidRPr="0026701E" w:rsidRDefault="00E34AF2" w:rsidP="00514D19">
            <w:pPr>
              <w:tabs>
                <w:tab w:val="left" w:pos="213"/>
                <w:tab w:val="left" w:pos="2765"/>
                <w:tab w:val="left" w:pos="3332"/>
              </w:tabs>
              <w:spacing w:line="240" w:lineRule="auto"/>
              <w:rPr>
                <w:rFonts w:asciiTheme="majorHAnsi" w:eastAsia="Times New Roman" w:hAnsiTheme="majorHAnsi" w:cstheme="majorHAnsi"/>
                <w:szCs w:val="20"/>
                <w:lang w:val="en-GB" w:eastAsia="de-DE"/>
              </w:rPr>
            </w:pPr>
            <w:hyperlink r:id="rId8" w:history="1">
              <w:r w:rsidR="00BA1E80" w:rsidRPr="00B741A4">
                <w:rPr>
                  <w:rFonts w:asciiTheme="majorHAnsi" w:eastAsia="Times New Roman" w:hAnsiTheme="majorHAnsi" w:cstheme="majorHAnsi"/>
                  <w:color w:val="0000FF"/>
                  <w:szCs w:val="20"/>
                  <w:u w:val="single"/>
                  <w:lang w:val="en-GB" w:eastAsia="de-DE"/>
                </w:rPr>
                <w:t>http://www.admin.ch/ch/d/sr/c412_101_61.html</w:t>
              </w:r>
            </w:hyperlink>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val="en-GB" w:eastAsia="de-DE"/>
              </w:rPr>
            </w:pP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BA1E80" w:rsidRPr="0026701E" w:rsidRDefault="00BA1E80" w:rsidP="00514D19">
            <w:pPr>
              <w:tabs>
                <w:tab w:val="left" w:pos="214"/>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tc>
      </w:tr>
      <w:tr w:rsidR="00BA1E80" w:rsidRPr="0026701E" w:rsidTr="00514D19">
        <w:tc>
          <w:tcPr>
            <w:tcW w:w="4394" w:type="dxa"/>
            <w:tcBorders>
              <w:top w:val="single" w:sz="4" w:space="0" w:color="auto"/>
              <w:left w:val="single" w:sz="4" w:space="0" w:color="auto"/>
              <w:bottom w:val="single" w:sz="4" w:space="0" w:color="auto"/>
            </w:tcBorders>
          </w:tcPr>
          <w:p w:rsidR="00BA1E80" w:rsidRPr="0026701E" w:rsidRDefault="00BA1E80" w:rsidP="00514D19">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Rahmenlehrplan (RLP)</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xml:space="preserve">Der Rahmenlehrplan vom 30. April </w:t>
            </w:r>
            <w:smartTag w:uri="urn:schemas-microsoft-com:office:smarttags" w:element="metricconverter">
              <w:smartTagPr>
                <w:attr w:name="ProductID" w:val="2008, in"/>
              </w:smartTagPr>
              <w:r w:rsidRPr="0026701E">
                <w:rPr>
                  <w:rFonts w:asciiTheme="majorHAnsi" w:eastAsia="Times New Roman" w:hAnsiTheme="majorHAnsi" w:cstheme="majorHAnsi"/>
                  <w:szCs w:val="20"/>
                  <w:lang w:eastAsia="de-DE"/>
                </w:rPr>
                <w:t>2008, in</w:t>
              </w:r>
            </w:smartTag>
            <w:r w:rsidRPr="0026701E">
              <w:rPr>
                <w:rFonts w:asciiTheme="majorHAnsi" w:eastAsia="Times New Roman" w:hAnsiTheme="majorHAnsi" w:cstheme="majorHAnsi"/>
                <w:szCs w:val="20"/>
                <w:lang w:eastAsia="de-DE"/>
              </w:rPr>
              <w:t xml:space="preserve"> Kraft seit 27.5.2008, ist bekannt.</w:t>
            </w:r>
          </w:p>
          <w:p w:rsidR="00BA1E80"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Link:</w:t>
            </w:r>
            <w:r w:rsidR="00E62C08">
              <w:rPr>
                <w:rFonts w:asciiTheme="majorHAnsi" w:eastAsia="Times New Roman" w:hAnsiTheme="majorHAnsi" w:cstheme="majorHAnsi"/>
                <w:szCs w:val="20"/>
                <w:lang w:eastAsia="de-DE"/>
              </w:rPr>
              <w:t xml:space="preserve"> Lernplattform Sephir </w:t>
            </w:r>
          </w:p>
          <w:p w:rsidR="0008701B" w:rsidRPr="0026701E" w:rsidRDefault="0008701B"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BA1E80" w:rsidRPr="0026701E" w:rsidRDefault="00BA1E80" w:rsidP="00514D19">
            <w:pPr>
              <w:tabs>
                <w:tab w:val="left" w:pos="214"/>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tc>
      </w:tr>
      <w:tr w:rsidR="00BA1E80" w:rsidRPr="0026701E" w:rsidTr="00514D19">
        <w:tc>
          <w:tcPr>
            <w:tcW w:w="4394" w:type="dxa"/>
            <w:tcBorders>
              <w:top w:val="single" w:sz="4" w:space="0" w:color="auto"/>
              <w:left w:val="single" w:sz="4" w:space="0" w:color="auto"/>
              <w:bottom w:val="single" w:sz="4" w:space="0" w:color="auto"/>
            </w:tcBorders>
          </w:tcPr>
          <w:p w:rsidR="00BA1E80" w:rsidRPr="0026701E" w:rsidRDefault="00BA1E80" w:rsidP="00514D19">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Reglement (Prüfungen, Promotion)</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Das Reglement über die Ausbildung zur diplomierten Biomedizinischen Analytikerin HF oder zum diplomierten Biomedizinischen Analytiker HF an der Höheren Fachschule Gesundheit Zentralschweiz vom 3.02.09 (Ausgabe vom 1. Januar 2011) ist bekannt und wird umgesetzt.</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 xml:space="preserve">Link: </w:t>
            </w:r>
            <w:r w:rsidR="00E62C08">
              <w:rPr>
                <w:rFonts w:asciiTheme="majorHAnsi" w:eastAsia="Times New Roman" w:hAnsiTheme="majorHAnsi" w:cstheme="majorHAnsi"/>
                <w:szCs w:val="20"/>
                <w:lang w:eastAsia="de-DE"/>
              </w:rPr>
              <w:t>Lernplattform Sephir</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tc>
      </w:tr>
      <w:tr w:rsidR="00BA1E80" w:rsidRPr="0026701E" w:rsidTr="00514D19">
        <w:trPr>
          <w:trHeight w:val="1421"/>
        </w:trPr>
        <w:tc>
          <w:tcPr>
            <w:tcW w:w="4394" w:type="dxa"/>
            <w:tcBorders>
              <w:top w:val="single" w:sz="4" w:space="0" w:color="auto"/>
              <w:left w:val="single" w:sz="4" w:space="0" w:color="auto"/>
              <w:bottom w:val="single" w:sz="4" w:space="0" w:color="auto"/>
            </w:tcBorders>
          </w:tcPr>
          <w:p w:rsidR="00BA1E80" w:rsidRPr="0026701E" w:rsidRDefault="00BA1E80" w:rsidP="00514D19">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Curriculum BMA</w:t>
            </w:r>
          </w:p>
          <w:p w:rsidR="00BA1E80" w:rsidRPr="0026701E" w:rsidRDefault="00BA1E80" w:rsidP="00514D19">
            <w:pPr>
              <w:tabs>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Die Bestimmungen des Curriculums biomedizinische Analytik</w:t>
            </w:r>
            <w:r w:rsidR="0008701B">
              <w:rPr>
                <w:rFonts w:asciiTheme="majorHAnsi" w:eastAsia="Times New Roman" w:hAnsiTheme="majorHAnsi" w:cstheme="majorHAnsi"/>
                <w:szCs w:val="20"/>
                <w:lang w:eastAsia="de-DE"/>
              </w:rPr>
              <w:t xml:space="preserve"> des Bildungszentrums Xund</w:t>
            </w:r>
            <w:r w:rsidRPr="0026701E">
              <w:rPr>
                <w:rFonts w:asciiTheme="majorHAnsi" w:eastAsia="Times New Roman" w:hAnsiTheme="majorHAnsi" w:cstheme="majorHAnsi"/>
                <w:szCs w:val="20"/>
                <w:lang w:eastAsia="de-DE"/>
              </w:rPr>
              <w:t xml:space="preserve"> zur Ausbildung dipl. BMA HF vom 2008 sind bekannt.</w:t>
            </w:r>
          </w:p>
          <w:p w:rsidR="00BA1E80" w:rsidRDefault="00BA1E80" w:rsidP="00E62C08">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Link:</w:t>
            </w:r>
            <w:r w:rsidR="00E62C08">
              <w:rPr>
                <w:rFonts w:asciiTheme="majorHAnsi" w:eastAsia="Times New Roman" w:hAnsiTheme="majorHAnsi" w:cstheme="majorHAnsi"/>
                <w:szCs w:val="20"/>
                <w:lang w:eastAsia="de-DE"/>
              </w:rPr>
              <w:t xml:space="preserve"> Lernplattform Sephir</w:t>
            </w:r>
          </w:p>
          <w:p w:rsidR="00E62C08" w:rsidRPr="0026701E" w:rsidRDefault="00E62C08" w:rsidP="00E62C08">
            <w:pPr>
              <w:tabs>
                <w:tab w:val="left" w:pos="213"/>
                <w:tab w:val="left" w:pos="2765"/>
                <w:tab w:val="left" w:pos="3332"/>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BA1E80" w:rsidRPr="0026701E" w:rsidTr="00514D19">
        <w:trPr>
          <w:trHeight w:val="1421"/>
        </w:trPr>
        <w:tc>
          <w:tcPr>
            <w:tcW w:w="4394" w:type="dxa"/>
            <w:tcBorders>
              <w:top w:val="single" w:sz="4" w:space="0" w:color="auto"/>
              <w:left w:val="single" w:sz="4" w:space="0" w:color="auto"/>
              <w:bottom w:val="single" w:sz="4" w:space="0" w:color="auto"/>
            </w:tcBorders>
          </w:tcPr>
          <w:p w:rsidR="00BA1E80" w:rsidRPr="0026701E" w:rsidRDefault="00BA1E80" w:rsidP="00514D19">
            <w:pPr>
              <w:keepNext/>
              <w:tabs>
                <w:tab w:val="left" w:pos="2765"/>
                <w:tab w:val="left" w:pos="3332"/>
              </w:tabs>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Anforderungen an die Ausbildungsbetriebe</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Die Anforderungen an die Ausbildungsbetriebe für die Ausbildung von Studierenden gemäss dem Dokument «Anforderungen Ausbildungsbetriebe», «Zusammenarbeit BMA Praxis» und «Aufgaben Ausbildungsverantwortliche» sind erfüllt.</w:t>
            </w:r>
          </w:p>
          <w:p w:rsidR="00E62C08" w:rsidRDefault="00E62C08" w:rsidP="00E62C08">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Link:</w:t>
            </w:r>
            <w:r>
              <w:rPr>
                <w:rFonts w:asciiTheme="majorHAnsi" w:eastAsia="Times New Roman" w:hAnsiTheme="majorHAnsi" w:cstheme="majorHAnsi"/>
                <w:szCs w:val="20"/>
                <w:lang w:eastAsia="de-DE"/>
              </w:rPr>
              <w:t xml:space="preserve"> Lernplattform Sephir</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BA1E80" w:rsidRPr="0026701E" w:rsidRDefault="00BA1E80" w:rsidP="00514D19">
            <w:pPr>
              <w:tabs>
                <w:tab w:val="left" w:pos="213"/>
                <w:tab w:val="left" w:pos="2765"/>
                <w:tab w:val="left" w:pos="3332"/>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b/>
                <w:szCs w:val="20"/>
                <w:lang w:eastAsia="de-DE"/>
              </w:rPr>
            </w:pPr>
          </w:p>
          <w:p w:rsidR="00BA1E80" w:rsidRPr="0026701E" w:rsidRDefault="00BA1E80" w:rsidP="00514D19">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p>
          <w:p w:rsidR="00BA1E80" w:rsidRPr="0026701E" w:rsidRDefault="00BA1E80" w:rsidP="00514D19">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38"/>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b/>
          <w:szCs w:val="20"/>
          <w:highlight w:val="yellow"/>
          <w:lang w:eastAsia="de-DE"/>
        </w:rPr>
      </w:pPr>
    </w:p>
    <w:p w:rsidR="0026701E" w:rsidRPr="0026701E" w:rsidRDefault="0026701E" w:rsidP="0026701E">
      <w:pPr>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highlight w:val="yellow"/>
          <w:lang w:eastAsia="de-DE"/>
        </w:rPr>
        <w:br w:type="page"/>
      </w: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lastRenderedPageBreak/>
              <w:t>8. Unterlagen, die mit der Checkliste mitgeliefert werden</w:t>
            </w:r>
          </w:p>
        </w:tc>
      </w:tr>
    </w:tbl>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426"/>
        </w:tabs>
        <w:spacing w:before="120" w:after="60" w:line="240" w:lineRule="auto"/>
        <w:ind w:left="426"/>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Kontrollkästchen15"/>
            <w:enabled/>
            <w:calcOnExit w:val="0"/>
            <w:checkBox>
              <w:sizeAuto/>
              <w:default w:val="0"/>
            </w:checkBox>
          </w:ffData>
        </w:fldChar>
      </w:r>
      <w:bookmarkStart w:id="16" w:name="Kontrollkästchen15"/>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bookmarkEnd w:id="16"/>
      <w:r w:rsidRPr="0026701E">
        <w:rPr>
          <w:rFonts w:asciiTheme="majorHAnsi" w:eastAsia="Times New Roman" w:hAnsiTheme="majorHAnsi" w:cstheme="majorHAnsi"/>
          <w:szCs w:val="20"/>
          <w:lang w:eastAsia="de-DE"/>
        </w:rPr>
        <w:tab/>
        <w:t>Konzept Ihres Ausbildungsbetriebes für die Ausbildung der Studierenden (inklusive TT-Teil)</w:t>
      </w:r>
    </w:p>
    <w:p w:rsidR="0026701E" w:rsidRPr="0026701E" w:rsidRDefault="0026701E" w:rsidP="0026701E">
      <w:pPr>
        <w:tabs>
          <w:tab w:val="left" w:pos="426"/>
        </w:tabs>
        <w:spacing w:before="120" w:after="60" w:line="240" w:lineRule="auto"/>
        <w:ind w:left="426"/>
        <w:rPr>
          <w:rFonts w:asciiTheme="majorHAnsi" w:eastAsia="Times New Roman" w:hAnsiTheme="majorHAnsi" w:cstheme="majorHAnsi"/>
          <w:b/>
          <w:szCs w:val="20"/>
          <w:highlight w:val="yellow"/>
          <w:lang w:eastAsia="de-DE"/>
        </w:rPr>
      </w:pPr>
      <w:r w:rsidRPr="0026701E">
        <w:rPr>
          <w:rFonts w:asciiTheme="majorHAnsi" w:eastAsia="Times New Roman" w:hAnsiTheme="majorHAnsi" w:cstheme="majorHAnsi"/>
          <w:szCs w:val="20"/>
          <w:lang w:eastAsia="de-DE"/>
        </w:rPr>
        <w:fldChar w:fldCharType="begin">
          <w:ffData>
            <w:name w:val="Kontrollkästchen14"/>
            <w:enabled/>
            <w:calcOnExit w:val="0"/>
            <w:checkBox>
              <w:sizeAuto/>
              <w:default w:val="0"/>
            </w:checkBox>
          </w:ffData>
        </w:fldChar>
      </w:r>
      <w:bookmarkStart w:id="17" w:name="Kontrollkästchen14"/>
      <w:r w:rsidRPr="0026701E">
        <w:rPr>
          <w:rFonts w:asciiTheme="majorHAnsi" w:eastAsia="Times New Roman" w:hAnsiTheme="majorHAnsi" w:cstheme="majorHAnsi"/>
          <w:szCs w:val="20"/>
          <w:lang w:eastAsia="de-DE"/>
        </w:rPr>
        <w:instrText xml:space="preserve"> FORMCHECKBOX </w:instrText>
      </w:r>
      <w:r w:rsidR="00E34AF2">
        <w:rPr>
          <w:rFonts w:asciiTheme="majorHAnsi" w:eastAsia="Times New Roman" w:hAnsiTheme="majorHAnsi" w:cstheme="majorHAnsi"/>
          <w:szCs w:val="20"/>
          <w:lang w:eastAsia="de-DE"/>
        </w:rPr>
      </w:r>
      <w:r w:rsidR="00E34AF2">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szCs w:val="20"/>
          <w:lang w:eastAsia="de-DE"/>
        </w:rPr>
        <w:fldChar w:fldCharType="end"/>
      </w:r>
      <w:bookmarkEnd w:id="17"/>
      <w:r w:rsidRPr="0026701E">
        <w:rPr>
          <w:rFonts w:asciiTheme="majorHAnsi" w:eastAsia="Times New Roman" w:hAnsiTheme="majorHAnsi" w:cstheme="majorHAnsi"/>
          <w:szCs w:val="20"/>
          <w:lang w:eastAsia="de-DE"/>
        </w:rPr>
        <w:tab/>
        <w:t>Unterlagen (Konzept) Selektionsverfahren Ihres Betriebes</w:t>
      </w:r>
    </w:p>
    <w:p w:rsidR="0026701E" w:rsidRPr="0026701E" w:rsidRDefault="0026701E" w:rsidP="0026701E">
      <w:pPr>
        <w:spacing w:line="240" w:lineRule="auto"/>
        <w:ind w:left="426"/>
        <w:rPr>
          <w:rFonts w:asciiTheme="majorHAnsi" w:eastAsia="Times New Roman" w:hAnsiTheme="majorHAnsi" w:cstheme="majorHAnsi"/>
          <w:b/>
          <w:szCs w:val="20"/>
          <w:highlight w:val="yellow"/>
          <w:lang w:eastAsia="de-DE"/>
        </w:rPr>
      </w:pPr>
    </w:p>
    <w:p w:rsidR="0026701E" w:rsidRPr="0026701E" w:rsidRDefault="0026701E" w:rsidP="0026701E">
      <w:pPr>
        <w:spacing w:line="240" w:lineRule="auto"/>
        <w:ind w:left="426"/>
        <w:rPr>
          <w:rFonts w:asciiTheme="majorHAnsi" w:eastAsia="Times New Roman" w:hAnsiTheme="majorHAnsi" w:cstheme="majorHAnsi"/>
          <w:b/>
          <w:szCs w:val="20"/>
          <w:highlight w:val="yellow"/>
          <w:lang w:eastAsia="de-DE"/>
        </w:rPr>
      </w:pPr>
    </w:p>
    <w:p w:rsidR="0026701E" w:rsidRPr="0026701E" w:rsidRDefault="0026701E" w:rsidP="0026701E">
      <w:pPr>
        <w:spacing w:line="240" w:lineRule="auto"/>
        <w:ind w:left="426"/>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Die unterzeichnende Person bestätigt mit ihrer Unterschrift die Richtigkeit der Angaben.</w:t>
      </w:r>
    </w:p>
    <w:p w:rsidR="0026701E" w:rsidRPr="0026701E" w:rsidRDefault="0026701E" w:rsidP="0026701E">
      <w:pPr>
        <w:spacing w:line="240" w:lineRule="auto"/>
        <w:ind w:left="426"/>
        <w:rPr>
          <w:rFonts w:asciiTheme="majorHAnsi" w:eastAsia="Times New Roman" w:hAnsiTheme="majorHAnsi" w:cstheme="majorHAnsi"/>
          <w:szCs w:val="20"/>
          <w:lang w:eastAsia="de-DE"/>
        </w:rPr>
      </w:pPr>
    </w:p>
    <w:p w:rsidR="0026701E" w:rsidRPr="0026701E" w:rsidRDefault="0026701E" w:rsidP="0026701E">
      <w:pPr>
        <w:spacing w:line="240" w:lineRule="auto"/>
        <w:ind w:left="426"/>
        <w:rPr>
          <w:rFonts w:asciiTheme="majorHAnsi" w:eastAsia="Times New Roman" w:hAnsiTheme="majorHAnsi" w:cstheme="majorHAnsi"/>
          <w:szCs w:val="20"/>
          <w:lang w:eastAsia="de-DE"/>
        </w:rPr>
      </w:pPr>
    </w:p>
    <w:p w:rsidR="0026701E" w:rsidRPr="0026701E" w:rsidRDefault="0026701E" w:rsidP="0026701E">
      <w:pPr>
        <w:spacing w:line="240" w:lineRule="auto"/>
        <w:ind w:left="426"/>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Unterschrift</w:t>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
          <w:szCs w:val="20"/>
          <w:lang w:eastAsia="de-DE"/>
        </w:rPr>
        <w:fldChar w:fldCharType="begin">
          <w:ffData>
            <w:name w:val="Text61"/>
            <w:enabled/>
            <w:calcOnExit w:val="0"/>
            <w:textInput/>
          </w:ffData>
        </w:fldChar>
      </w:r>
      <w:bookmarkStart w:id="18" w:name="Text61"/>
      <w:r w:rsidRPr="0026701E">
        <w:rPr>
          <w:rFonts w:asciiTheme="majorHAnsi" w:eastAsia="Times New Roman" w:hAnsiTheme="majorHAnsi" w:cstheme="majorHAnsi"/>
          <w:b/>
          <w:szCs w:val="20"/>
          <w:lang w:eastAsia="de-DE"/>
        </w:rPr>
        <w:instrText xml:space="preserve"> FORMTEXT </w:instrText>
      </w:r>
      <w:r w:rsidRPr="0026701E">
        <w:rPr>
          <w:rFonts w:asciiTheme="majorHAnsi" w:eastAsia="Times New Roman" w:hAnsiTheme="majorHAnsi" w:cstheme="majorHAnsi"/>
          <w:b/>
          <w:szCs w:val="20"/>
          <w:lang w:eastAsia="de-DE"/>
        </w:rPr>
      </w:r>
      <w:r w:rsidRPr="0026701E">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noProof/>
          <w:szCs w:val="20"/>
          <w:lang w:eastAsia="de-DE"/>
        </w:rPr>
        <w:t> </w:t>
      </w:r>
      <w:r w:rsidRPr="0026701E">
        <w:rPr>
          <w:rFonts w:asciiTheme="majorHAnsi" w:eastAsia="Times New Roman" w:hAnsiTheme="majorHAnsi" w:cstheme="majorHAnsi"/>
          <w:b/>
          <w:szCs w:val="20"/>
          <w:lang w:eastAsia="de-DE"/>
        </w:rPr>
        <w:fldChar w:fldCharType="end"/>
      </w:r>
      <w:bookmarkEnd w:id="18"/>
    </w:p>
    <w:p w:rsidR="0026701E" w:rsidRPr="0026701E" w:rsidRDefault="0026701E" w:rsidP="0026701E">
      <w:pPr>
        <w:tabs>
          <w:tab w:val="left" w:pos="1560"/>
          <w:tab w:val="center" w:pos="4536"/>
          <w:tab w:val="right" w:pos="9072"/>
        </w:tabs>
        <w:spacing w:line="240" w:lineRule="auto"/>
        <w:ind w:left="426"/>
        <w:rPr>
          <w:rFonts w:asciiTheme="majorHAnsi" w:eastAsia="Times New Roman" w:hAnsiTheme="majorHAnsi" w:cstheme="majorHAnsi"/>
          <w:szCs w:val="20"/>
          <w:lang w:eastAsia="de-DE"/>
        </w:rPr>
      </w:pPr>
    </w:p>
    <w:p w:rsidR="0026701E" w:rsidRPr="0026701E" w:rsidRDefault="0026701E" w:rsidP="0026701E">
      <w:pPr>
        <w:tabs>
          <w:tab w:val="left" w:pos="1560"/>
          <w:tab w:val="center" w:pos="4536"/>
          <w:tab w:val="right" w:pos="9072"/>
        </w:tabs>
        <w:spacing w:line="240" w:lineRule="auto"/>
        <w:ind w:left="426"/>
        <w:rPr>
          <w:rFonts w:asciiTheme="majorHAnsi" w:eastAsia="Times New Roman" w:hAnsiTheme="majorHAnsi" w:cstheme="majorHAnsi"/>
          <w:szCs w:val="20"/>
          <w:lang w:eastAsia="de-DE"/>
        </w:rPr>
      </w:pPr>
    </w:p>
    <w:p w:rsidR="0026701E" w:rsidRPr="0026701E" w:rsidRDefault="0026701E" w:rsidP="0026701E">
      <w:pPr>
        <w:tabs>
          <w:tab w:val="left" w:pos="1560"/>
          <w:tab w:val="center" w:pos="4536"/>
          <w:tab w:val="right" w:pos="9072"/>
        </w:tabs>
        <w:spacing w:line="240" w:lineRule="auto"/>
        <w:ind w:left="426"/>
        <w:rPr>
          <w:rFonts w:asciiTheme="majorHAnsi" w:eastAsia="Times New Roman" w:hAnsiTheme="majorHAnsi" w:cstheme="majorHAnsi"/>
          <w:szCs w:val="20"/>
          <w:lang w:eastAsia="de-DE"/>
        </w:rPr>
      </w:pPr>
    </w:p>
    <w:p w:rsidR="0026701E" w:rsidRPr="0026701E" w:rsidRDefault="0026701E" w:rsidP="0026701E">
      <w:pPr>
        <w:tabs>
          <w:tab w:val="left" w:pos="1560"/>
          <w:tab w:val="center" w:pos="4536"/>
          <w:tab w:val="right" w:pos="9072"/>
        </w:tabs>
        <w:spacing w:line="240" w:lineRule="auto"/>
        <w:ind w:left="426"/>
        <w:rPr>
          <w:rFonts w:asciiTheme="majorHAnsi" w:eastAsia="Times New Roman" w:hAnsiTheme="majorHAnsi" w:cstheme="majorHAnsi"/>
          <w:szCs w:val="20"/>
          <w:lang w:eastAsia="de-DE"/>
        </w:rPr>
      </w:pPr>
    </w:p>
    <w:p w:rsidR="0026701E" w:rsidRPr="0026701E" w:rsidRDefault="0026701E" w:rsidP="0026701E">
      <w:pPr>
        <w:tabs>
          <w:tab w:val="left" w:pos="2127"/>
        </w:tabs>
        <w:spacing w:line="240" w:lineRule="auto"/>
        <w:ind w:left="426"/>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t>Ort, Datum</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szCs w:val="20"/>
          <w:lang w:eastAsia="de-DE"/>
        </w:rPr>
        <w:fldChar w:fldCharType="begin">
          <w:ffData>
            <w:name w:val="Text51"/>
            <w:enabled/>
            <w:calcOnExit w:val="0"/>
            <w:textInput/>
          </w:ffData>
        </w:fldChar>
      </w:r>
      <w:bookmarkStart w:id="19" w:name="Text51"/>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bookmarkEnd w:id="19"/>
    </w:p>
    <w:p w:rsidR="0026701E" w:rsidRPr="0026701E" w:rsidRDefault="0026701E" w:rsidP="0026701E">
      <w:pPr>
        <w:tabs>
          <w:tab w:val="center" w:pos="4536"/>
          <w:tab w:val="right" w:pos="9072"/>
        </w:tabs>
        <w:spacing w:line="240" w:lineRule="auto"/>
        <w:ind w:left="426"/>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b/>
          <w:szCs w:val="20"/>
          <w:lang w:eastAsia="de-DE"/>
        </w:rPr>
      </w:pPr>
    </w:p>
    <w:p w:rsidR="0026701E" w:rsidRPr="0026701E" w:rsidRDefault="0026701E" w:rsidP="0026701E">
      <w:pPr>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Vom Bildungszentrum Xund auszufüllen</w:t>
      </w:r>
    </w:p>
    <w:p w:rsidR="0026701E" w:rsidRPr="0026701E" w:rsidRDefault="0026701E" w:rsidP="0026701E">
      <w:pPr>
        <w:spacing w:line="240" w:lineRule="auto"/>
        <w:rPr>
          <w:rFonts w:asciiTheme="majorHAnsi" w:eastAsia="Times New Roman" w:hAnsiTheme="majorHAnsi" w:cstheme="majorHAnsi"/>
          <w:szCs w:val="20"/>
          <w:lang w:eastAsia="de-DE"/>
        </w:rPr>
      </w:pPr>
    </w:p>
    <w:tbl>
      <w:tblPr>
        <w:tblStyle w:val="Tabellenraster2"/>
        <w:tblW w:w="9276" w:type="dxa"/>
        <w:tblInd w:w="80" w:type="dxa"/>
        <w:tblBorders>
          <w:left w:val="none" w:sz="0" w:space="0" w:color="auto"/>
          <w:right w:val="none" w:sz="0" w:space="0" w:color="auto"/>
        </w:tblBorders>
        <w:shd w:val="clear" w:color="auto" w:fill="D6E4F2" w:themeFill="accent1" w:themeFillTint="33"/>
        <w:tblLook w:val="01E0" w:firstRow="1" w:lastRow="1" w:firstColumn="1" w:lastColumn="1" w:noHBand="0" w:noVBand="0"/>
      </w:tblPr>
      <w:tblGrid>
        <w:gridCol w:w="9276"/>
      </w:tblGrid>
      <w:tr w:rsidR="0026701E" w:rsidRPr="0026701E" w:rsidTr="00B741A4">
        <w:trPr>
          <w:trHeight w:val="272"/>
        </w:trPr>
        <w:tc>
          <w:tcPr>
            <w:tcW w:w="9276" w:type="dxa"/>
            <w:shd w:val="clear" w:color="auto" w:fill="D6E4F2" w:themeFill="accent1" w:themeFillTint="33"/>
            <w:vAlign w:val="center"/>
          </w:tcPr>
          <w:p w:rsidR="0026701E" w:rsidRPr="0026701E" w:rsidRDefault="0026701E" w:rsidP="0026701E">
            <w:pPr>
              <w:spacing w:line="240" w:lineRule="auto"/>
              <w:rPr>
                <w:rFonts w:asciiTheme="majorHAnsi" w:hAnsiTheme="majorHAnsi" w:cstheme="majorHAnsi"/>
                <w:lang w:eastAsia="de-DE"/>
              </w:rPr>
            </w:pPr>
            <w:r w:rsidRPr="0026701E">
              <w:rPr>
                <w:rFonts w:asciiTheme="majorHAnsi" w:hAnsiTheme="majorHAnsi" w:cstheme="majorHAnsi"/>
                <w:b/>
                <w:lang w:eastAsia="de-DE"/>
              </w:rPr>
              <w:t>9. Ausbildungsbewilligung</w:t>
            </w:r>
          </w:p>
        </w:tc>
      </w:tr>
    </w:tbl>
    <w:tbl>
      <w:tblPr>
        <w:tblW w:w="9281" w:type="dxa"/>
        <w:tblInd w:w="70" w:type="dxa"/>
        <w:tblBorders>
          <w:insideV w:val="single" w:sz="4" w:space="0" w:color="auto"/>
        </w:tblBorders>
        <w:tblLayout w:type="fixed"/>
        <w:tblCellMar>
          <w:left w:w="70" w:type="dxa"/>
          <w:right w:w="70" w:type="dxa"/>
        </w:tblCellMar>
        <w:tblLook w:val="0000" w:firstRow="0" w:lastRow="0" w:firstColumn="0" w:lastColumn="0" w:noHBand="0" w:noVBand="0"/>
      </w:tblPr>
      <w:tblGrid>
        <w:gridCol w:w="4394"/>
        <w:gridCol w:w="4887"/>
      </w:tblGrid>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keepNext/>
              <w:spacing w:line="240" w:lineRule="auto"/>
              <w:outlineLvl w:val="0"/>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Die geltenden Bestimmungen sind eingehalten.</w:t>
            </w: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r w:rsidR="0026701E" w:rsidRPr="0026701E" w:rsidTr="00514D19">
        <w:tc>
          <w:tcPr>
            <w:tcW w:w="4394" w:type="dxa"/>
            <w:tcBorders>
              <w:top w:val="single" w:sz="4" w:space="0" w:color="auto"/>
              <w:left w:val="single" w:sz="4" w:space="0" w:color="auto"/>
              <w:bottom w:val="single" w:sz="4" w:space="0" w:color="auto"/>
            </w:tcBorders>
          </w:tcPr>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r w:rsidRPr="0026701E">
              <w:rPr>
                <w:rFonts w:asciiTheme="majorHAnsi" w:eastAsia="Times New Roman" w:hAnsiTheme="majorHAnsi" w:cstheme="majorHAnsi"/>
                <w:b/>
                <w:szCs w:val="20"/>
                <w:lang w:eastAsia="de-DE"/>
              </w:rPr>
              <w:t>Optimierungen</w:t>
            </w: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t>Bemerkungen</w:t>
            </w: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szCs w:val="20"/>
                <w:lang w:eastAsia="de-DE"/>
              </w:rPr>
            </w:pPr>
          </w:p>
        </w:tc>
        <w:tc>
          <w:tcPr>
            <w:tcW w:w="4887" w:type="dxa"/>
            <w:tcBorders>
              <w:top w:val="single" w:sz="4" w:space="0" w:color="auto"/>
              <w:bottom w:val="single" w:sz="4" w:space="0" w:color="auto"/>
              <w:right w:val="single" w:sz="4" w:space="0" w:color="auto"/>
            </w:tcBorders>
          </w:tcPr>
          <w:p w:rsidR="0026701E" w:rsidRPr="0026701E" w:rsidRDefault="0026701E" w:rsidP="0026701E">
            <w:pPr>
              <w:tabs>
                <w:tab w:val="left" w:pos="250"/>
                <w:tab w:val="left" w:pos="1692"/>
                <w:tab w:val="left" w:pos="1952"/>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bCs/>
                <w:szCs w:val="20"/>
                <w:lang w:eastAsia="de-DE"/>
              </w:rPr>
              <w:t>ja</w:t>
            </w:r>
            <w:r w:rsidRPr="0026701E">
              <w:rPr>
                <w:rFonts w:asciiTheme="majorHAnsi" w:eastAsia="Times New Roman" w:hAnsiTheme="majorHAnsi" w:cstheme="majorHAnsi"/>
                <w:szCs w:val="20"/>
                <w:lang w:eastAsia="de-DE"/>
              </w:rPr>
              <w:tab/>
            </w:r>
            <w:r w:rsidRPr="0026701E">
              <w:rPr>
                <w:rFonts w:asciiTheme="majorHAnsi" w:eastAsia="Times New Roman" w:hAnsiTheme="majorHAnsi" w:cstheme="majorHAnsi"/>
                <w:b/>
                <w:szCs w:val="20"/>
                <w:lang w:eastAsia="de-DE"/>
              </w:rPr>
              <w:fldChar w:fldCharType="begin">
                <w:ffData>
                  <w:name w:val="Kontrollkästchen4"/>
                  <w:enabled/>
                  <w:calcOnExit w:val="0"/>
                  <w:checkBox>
                    <w:size w:val="14"/>
                    <w:default w:val="0"/>
                  </w:checkBox>
                </w:ffData>
              </w:fldChar>
            </w:r>
            <w:r w:rsidRPr="0026701E">
              <w:rPr>
                <w:rFonts w:asciiTheme="majorHAnsi" w:eastAsia="Times New Roman" w:hAnsiTheme="majorHAnsi" w:cstheme="majorHAnsi"/>
                <w:b/>
                <w:szCs w:val="20"/>
                <w:lang w:eastAsia="de-DE"/>
              </w:rPr>
              <w:instrText xml:space="preserve"> FORMCHECKBOX </w:instrText>
            </w:r>
            <w:r w:rsidR="00E34AF2">
              <w:rPr>
                <w:rFonts w:asciiTheme="majorHAnsi" w:eastAsia="Times New Roman" w:hAnsiTheme="majorHAnsi" w:cstheme="majorHAnsi"/>
                <w:b/>
                <w:szCs w:val="20"/>
                <w:lang w:eastAsia="de-DE"/>
              </w:rPr>
            </w:r>
            <w:r w:rsidR="00E34AF2">
              <w:rPr>
                <w:rFonts w:asciiTheme="majorHAnsi" w:eastAsia="Times New Roman" w:hAnsiTheme="majorHAnsi" w:cstheme="majorHAnsi"/>
                <w:b/>
                <w:szCs w:val="20"/>
                <w:lang w:eastAsia="de-DE"/>
              </w:rPr>
              <w:fldChar w:fldCharType="separate"/>
            </w:r>
            <w:r w:rsidRPr="0026701E">
              <w:rPr>
                <w:rFonts w:asciiTheme="majorHAnsi" w:eastAsia="Times New Roman" w:hAnsiTheme="majorHAnsi" w:cstheme="majorHAnsi"/>
                <w:b/>
                <w:szCs w:val="20"/>
                <w:lang w:eastAsia="de-DE"/>
              </w:rPr>
              <w:fldChar w:fldCharType="end"/>
            </w:r>
            <w:r w:rsidRPr="0026701E">
              <w:rPr>
                <w:rFonts w:asciiTheme="majorHAnsi" w:eastAsia="Times New Roman" w:hAnsiTheme="majorHAnsi" w:cstheme="majorHAnsi"/>
                <w:b/>
                <w:szCs w:val="20"/>
                <w:lang w:eastAsia="de-DE"/>
              </w:rPr>
              <w:tab/>
            </w:r>
            <w:r w:rsidRPr="0026701E">
              <w:rPr>
                <w:rFonts w:asciiTheme="majorHAnsi" w:eastAsia="Times New Roman" w:hAnsiTheme="majorHAnsi" w:cstheme="majorHAnsi"/>
                <w:szCs w:val="20"/>
                <w:lang w:eastAsia="de-DE"/>
              </w:rPr>
              <w:t>nein</w:t>
            </w: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p>
          <w:p w:rsidR="0026701E" w:rsidRPr="0026701E" w:rsidRDefault="0026701E" w:rsidP="0026701E">
            <w:pPr>
              <w:tabs>
                <w:tab w:val="left" w:pos="214"/>
              </w:tabs>
              <w:spacing w:line="240" w:lineRule="auto"/>
              <w:rPr>
                <w:rFonts w:asciiTheme="majorHAnsi" w:eastAsia="Times New Roman" w:hAnsiTheme="majorHAnsi" w:cstheme="majorHAnsi"/>
                <w:szCs w:val="20"/>
                <w:lang w:eastAsia="de-DE"/>
              </w:rPr>
            </w:pPr>
            <w:r w:rsidRPr="0026701E">
              <w:rPr>
                <w:rFonts w:asciiTheme="majorHAnsi" w:eastAsia="Times New Roman" w:hAnsiTheme="majorHAnsi" w:cstheme="majorHAnsi"/>
                <w:szCs w:val="20"/>
                <w:lang w:eastAsia="de-DE"/>
              </w:rPr>
              <w:fldChar w:fldCharType="begin">
                <w:ffData>
                  <w:name w:val="Text14"/>
                  <w:enabled/>
                  <w:calcOnExit w:val="0"/>
                  <w:textInput/>
                </w:ffData>
              </w:fldChar>
            </w:r>
            <w:r w:rsidRPr="0026701E">
              <w:rPr>
                <w:rFonts w:asciiTheme="majorHAnsi" w:eastAsia="Times New Roman" w:hAnsiTheme="majorHAnsi" w:cstheme="majorHAnsi"/>
                <w:szCs w:val="20"/>
                <w:lang w:eastAsia="de-DE"/>
              </w:rPr>
              <w:instrText xml:space="preserve"> FORMTEXT </w:instrText>
            </w:r>
            <w:r w:rsidRPr="0026701E">
              <w:rPr>
                <w:rFonts w:asciiTheme="majorHAnsi" w:eastAsia="Times New Roman" w:hAnsiTheme="majorHAnsi" w:cstheme="majorHAnsi"/>
                <w:szCs w:val="20"/>
                <w:lang w:eastAsia="de-DE"/>
              </w:rPr>
            </w:r>
            <w:r w:rsidRPr="0026701E">
              <w:rPr>
                <w:rFonts w:asciiTheme="majorHAnsi" w:eastAsia="Times New Roman" w:hAnsiTheme="majorHAnsi" w:cstheme="majorHAnsi"/>
                <w:szCs w:val="20"/>
                <w:lang w:eastAsia="de-DE"/>
              </w:rPr>
              <w:fldChar w:fldCharType="separate"/>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noProof/>
                <w:szCs w:val="20"/>
                <w:lang w:eastAsia="de-DE"/>
              </w:rPr>
              <w:t> </w:t>
            </w:r>
            <w:r w:rsidRPr="0026701E">
              <w:rPr>
                <w:rFonts w:asciiTheme="majorHAnsi" w:eastAsia="Times New Roman" w:hAnsiTheme="majorHAnsi" w:cstheme="majorHAnsi"/>
                <w:szCs w:val="20"/>
                <w:lang w:eastAsia="de-DE"/>
              </w:rPr>
              <w:fldChar w:fldCharType="end"/>
            </w:r>
          </w:p>
        </w:tc>
      </w:tr>
    </w:tbl>
    <w:p w:rsidR="0026701E" w:rsidRPr="0026701E" w:rsidRDefault="0026701E" w:rsidP="0026701E">
      <w:pPr>
        <w:spacing w:line="240" w:lineRule="auto"/>
        <w:rPr>
          <w:rFonts w:asciiTheme="majorHAnsi" w:eastAsia="Times New Roman" w:hAnsiTheme="majorHAnsi" w:cstheme="majorHAnsi"/>
          <w:szCs w:val="20"/>
          <w:lang w:eastAsia="de-DE"/>
        </w:rPr>
      </w:pPr>
    </w:p>
    <w:tbl>
      <w:tblPr>
        <w:tblW w:w="9356"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45"/>
        <w:gridCol w:w="5411"/>
      </w:tblGrid>
      <w:tr w:rsidR="0026701E" w:rsidRPr="0026701E" w:rsidTr="0008701B">
        <w:trPr>
          <w:trHeight w:val="3437"/>
        </w:trPr>
        <w:tc>
          <w:tcPr>
            <w:tcW w:w="3945" w:type="dxa"/>
          </w:tcPr>
          <w:p w:rsidR="0026701E" w:rsidRPr="0026701E" w:rsidRDefault="0026701E" w:rsidP="00E62C08">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E62C08">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E62C08">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E62C08">
            <w:pPr>
              <w:tabs>
                <w:tab w:val="left" w:pos="213"/>
              </w:tabs>
              <w:spacing w:line="240" w:lineRule="auto"/>
              <w:rPr>
                <w:rFonts w:asciiTheme="majorHAnsi" w:eastAsia="Times New Roman" w:hAnsiTheme="majorHAnsi" w:cstheme="majorHAnsi"/>
                <w:b/>
                <w:szCs w:val="20"/>
                <w:lang w:eastAsia="de-DE"/>
              </w:rPr>
            </w:pPr>
          </w:p>
          <w:p w:rsidR="0026701E" w:rsidRPr="00E62C08" w:rsidRDefault="00E62C08" w:rsidP="00E62C08">
            <w:pPr>
              <w:pStyle w:val="Aufzhlungszeichen"/>
              <w:numPr>
                <w:ilvl w:val="0"/>
                <w:numId w:val="0"/>
              </w:numPr>
              <w:rPr>
                <w:b/>
                <w:lang w:eastAsia="de-DE"/>
              </w:rPr>
            </w:pPr>
            <w:r>
              <w:rPr>
                <w:b/>
                <w:lang w:eastAsia="de-DE"/>
              </w:rPr>
              <w:tab/>
            </w:r>
            <w:r w:rsidR="0026701E" w:rsidRPr="00E62C08">
              <w:rPr>
                <w:b/>
                <w:lang w:eastAsia="de-DE"/>
              </w:rPr>
              <w:t>Unterschrift</w:t>
            </w: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p w:rsidR="0026701E" w:rsidRPr="0026701E" w:rsidRDefault="0026701E" w:rsidP="00E62C08">
            <w:pPr>
              <w:tabs>
                <w:tab w:val="left" w:pos="213"/>
              </w:tabs>
              <w:spacing w:line="240" w:lineRule="auto"/>
              <w:rPr>
                <w:rFonts w:asciiTheme="majorHAnsi" w:eastAsia="Times New Roman" w:hAnsiTheme="majorHAnsi" w:cstheme="majorHAnsi"/>
                <w:b/>
                <w:szCs w:val="20"/>
                <w:lang w:eastAsia="de-DE"/>
              </w:rPr>
            </w:pPr>
          </w:p>
          <w:p w:rsidR="0026701E" w:rsidRPr="00E62C08" w:rsidRDefault="00E62C08" w:rsidP="00E62C08">
            <w:pPr>
              <w:tabs>
                <w:tab w:val="left" w:pos="213"/>
              </w:tabs>
              <w:spacing w:line="240" w:lineRule="auto"/>
              <w:rPr>
                <w:rFonts w:asciiTheme="majorHAnsi" w:eastAsia="Times New Roman" w:hAnsiTheme="majorHAnsi" w:cstheme="majorHAnsi"/>
                <w:b/>
                <w:szCs w:val="20"/>
                <w:lang w:eastAsia="de-DE"/>
              </w:rPr>
            </w:pPr>
            <w:r>
              <w:rPr>
                <w:rFonts w:asciiTheme="majorHAnsi" w:eastAsia="Times New Roman" w:hAnsiTheme="majorHAnsi" w:cstheme="majorHAnsi"/>
                <w:b/>
                <w:szCs w:val="20"/>
                <w:lang w:eastAsia="de-DE"/>
              </w:rPr>
              <w:tab/>
            </w:r>
            <w:r>
              <w:rPr>
                <w:rFonts w:asciiTheme="majorHAnsi" w:eastAsia="Times New Roman" w:hAnsiTheme="majorHAnsi" w:cstheme="majorHAnsi"/>
                <w:b/>
                <w:szCs w:val="20"/>
                <w:lang w:eastAsia="de-DE"/>
              </w:rPr>
              <w:tab/>
            </w:r>
            <w:r w:rsidR="0026701E" w:rsidRPr="00E62C08">
              <w:rPr>
                <w:rFonts w:asciiTheme="majorHAnsi" w:eastAsia="Times New Roman" w:hAnsiTheme="majorHAnsi" w:cstheme="majorHAnsi"/>
                <w:b/>
                <w:szCs w:val="20"/>
                <w:lang w:eastAsia="de-DE"/>
              </w:rPr>
              <w:t>Ort, Datum</w:t>
            </w:r>
          </w:p>
          <w:p w:rsidR="0026701E" w:rsidRPr="0026701E" w:rsidRDefault="0026701E" w:rsidP="0026701E">
            <w:pPr>
              <w:tabs>
                <w:tab w:val="left" w:pos="213"/>
              </w:tabs>
              <w:spacing w:line="240" w:lineRule="auto"/>
              <w:rPr>
                <w:rFonts w:asciiTheme="majorHAnsi" w:eastAsia="Times New Roman" w:hAnsiTheme="majorHAnsi" w:cstheme="majorHAnsi"/>
                <w:b/>
                <w:szCs w:val="20"/>
                <w:lang w:eastAsia="de-DE"/>
              </w:rPr>
            </w:pPr>
          </w:p>
        </w:tc>
        <w:tc>
          <w:tcPr>
            <w:tcW w:w="5411" w:type="dxa"/>
          </w:tcPr>
          <w:p w:rsidR="0026701E" w:rsidRPr="0026701E" w:rsidRDefault="0026701E" w:rsidP="0026701E">
            <w:pPr>
              <w:spacing w:line="240" w:lineRule="auto"/>
              <w:ind w:left="71" w:hanging="71"/>
              <w:rPr>
                <w:rFonts w:asciiTheme="majorHAnsi" w:eastAsia="Times New Roman" w:hAnsiTheme="majorHAnsi" w:cstheme="majorHAnsi"/>
                <w:szCs w:val="20"/>
                <w:lang w:eastAsia="de-DE"/>
              </w:rPr>
            </w:pPr>
          </w:p>
          <w:p w:rsidR="0026701E" w:rsidRPr="0026701E" w:rsidRDefault="0026701E" w:rsidP="0026701E">
            <w:pPr>
              <w:spacing w:line="240" w:lineRule="auto"/>
              <w:ind w:left="71" w:hanging="71"/>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Default="0026701E" w:rsidP="0008701B">
            <w:pPr>
              <w:spacing w:line="240" w:lineRule="auto"/>
              <w:ind w:left="71" w:hanging="71"/>
              <w:rPr>
                <w:rFonts w:asciiTheme="majorHAnsi" w:eastAsia="Times New Roman" w:hAnsiTheme="majorHAnsi" w:cstheme="majorHAnsi"/>
                <w:szCs w:val="20"/>
                <w:lang w:eastAsia="de-DE"/>
              </w:rPr>
            </w:pPr>
          </w:p>
          <w:p w:rsidR="0008701B" w:rsidRPr="0026701E" w:rsidRDefault="0008701B" w:rsidP="0008701B">
            <w:pPr>
              <w:spacing w:line="240" w:lineRule="auto"/>
              <w:ind w:left="71" w:hanging="71"/>
              <w:rPr>
                <w:rFonts w:asciiTheme="majorHAnsi" w:eastAsia="Times New Roman" w:hAnsiTheme="majorHAnsi" w:cstheme="majorHAnsi"/>
                <w:szCs w:val="20"/>
                <w:lang w:eastAsia="de-DE"/>
              </w:rPr>
            </w:pPr>
          </w:p>
          <w:p w:rsidR="0026701E" w:rsidRPr="0026701E" w:rsidRDefault="0026701E" w:rsidP="0026701E">
            <w:pPr>
              <w:spacing w:line="240" w:lineRule="auto"/>
              <w:ind w:left="71" w:hanging="71"/>
              <w:rPr>
                <w:rFonts w:asciiTheme="majorHAnsi" w:eastAsia="Times New Roman" w:hAnsiTheme="majorHAnsi" w:cstheme="majorHAnsi"/>
                <w:szCs w:val="20"/>
                <w:lang w:eastAsia="de-DE"/>
              </w:rPr>
            </w:pPr>
          </w:p>
          <w:p w:rsidR="0026701E" w:rsidRPr="0026701E" w:rsidRDefault="0026701E" w:rsidP="0026701E">
            <w:pPr>
              <w:spacing w:line="240" w:lineRule="auto"/>
              <w:ind w:left="71" w:hanging="71"/>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szCs w:val="20"/>
                <w:lang w:eastAsia="de-DE"/>
              </w:rPr>
            </w:pPr>
          </w:p>
          <w:p w:rsidR="0026701E" w:rsidRPr="0026701E" w:rsidRDefault="0026701E" w:rsidP="0026701E">
            <w:pPr>
              <w:spacing w:line="240" w:lineRule="auto"/>
              <w:rPr>
                <w:rFonts w:asciiTheme="majorHAnsi" w:eastAsia="Times New Roman" w:hAnsiTheme="majorHAnsi" w:cstheme="majorHAnsi"/>
                <w:bCs/>
                <w:szCs w:val="20"/>
                <w:lang w:eastAsia="de-DE"/>
              </w:rPr>
            </w:pPr>
            <w:r w:rsidRPr="0026701E">
              <w:rPr>
                <w:rFonts w:asciiTheme="majorHAnsi" w:eastAsia="Times New Roman" w:hAnsiTheme="majorHAnsi" w:cstheme="majorHAnsi"/>
                <w:bCs/>
                <w:szCs w:val="20"/>
                <w:lang w:eastAsia="de-DE"/>
              </w:rPr>
              <w:tab/>
              <w:t xml:space="preserve">Luzern, </w:t>
            </w:r>
            <w:r w:rsidRPr="0026701E">
              <w:rPr>
                <w:rFonts w:asciiTheme="majorHAnsi" w:eastAsia="Times New Roman" w:hAnsiTheme="majorHAnsi" w:cstheme="majorHAnsi"/>
                <w:b/>
                <w:bCs/>
                <w:szCs w:val="20"/>
                <w:lang w:eastAsia="de-DE"/>
              </w:rPr>
              <w:fldChar w:fldCharType="begin">
                <w:ffData>
                  <w:name w:val="Text46"/>
                  <w:enabled/>
                  <w:calcOnExit w:val="0"/>
                  <w:textInput/>
                </w:ffData>
              </w:fldChar>
            </w:r>
            <w:r w:rsidRPr="0026701E">
              <w:rPr>
                <w:rFonts w:asciiTheme="majorHAnsi" w:eastAsia="Times New Roman" w:hAnsiTheme="majorHAnsi" w:cstheme="majorHAnsi"/>
                <w:b/>
                <w:bCs/>
                <w:szCs w:val="20"/>
                <w:lang w:eastAsia="de-DE"/>
              </w:rPr>
              <w:instrText xml:space="preserve"> FORMTEXT </w:instrText>
            </w:r>
            <w:r w:rsidRPr="0026701E">
              <w:rPr>
                <w:rFonts w:asciiTheme="majorHAnsi" w:eastAsia="Times New Roman" w:hAnsiTheme="majorHAnsi" w:cstheme="majorHAnsi"/>
                <w:b/>
                <w:bCs/>
                <w:szCs w:val="20"/>
                <w:lang w:eastAsia="de-DE"/>
              </w:rPr>
            </w:r>
            <w:r w:rsidRPr="0026701E">
              <w:rPr>
                <w:rFonts w:asciiTheme="majorHAnsi" w:eastAsia="Times New Roman" w:hAnsiTheme="majorHAnsi" w:cstheme="majorHAnsi"/>
                <w:b/>
                <w:bCs/>
                <w:szCs w:val="20"/>
                <w:lang w:eastAsia="de-DE"/>
              </w:rPr>
              <w:fldChar w:fldCharType="separate"/>
            </w:r>
            <w:r w:rsidRPr="0026701E">
              <w:rPr>
                <w:rFonts w:asciiTheme="majorHAnsi" w:eastAsia="Times New Roman" w:hAnsiTheme="majorHAnsi" w:cstheme="majorHAnsi"/>
                <w:b/>
                <w:bCs/>
                <w:noProof/>
                <w:szCs w:val="20"/>
                <w:lang w:eastAsia="de-DE"/>
              </w:rPr>
              <w:t> </w:t>
            </w:r>
            <w:r w:rsidRPr="0026701E">
              <w:rPr>
                <w:rFonts w:asciiTheme="majorHAnsi" w:eastAsia="Times New Roman" w:hAnsiTheme="majorHAnsi" w:cstheme="majorHAnsi"/>
                <w:b/>
                <w:bCs/>
                <w:noProof/>
                <w:szCs w:val="20"/>
                <w:lang w:eastAsia="de-DE"/>
              </w:rPr>
              <w:t> </w:t>
            </w:r>
            <w:r w:rsidRPr="0026701E">
              <w:rPr>
                <w:rFonts w:asciiTheme="majorHAnsi" w:eastAsia="Times New Roman" w:hAnsiTheme="majorHAnsi" w:cstheme="majorHAnsi"/>
                <w:b/>
                <w:bCs/>
                <w:noProof/>
                <w:szCs w:val="20"/>
                <w:lang w:eastAsia="de-DE"/>
              </w:rPr>
              <w:t> </w:t>
            </w:r>
            <w:r w:rsidRPr="0026701E">
              <w:rPr>
                <w:rFonts w:asciiTheme="majorHAnsi" w:eastAsia="Times New Roman" w:hAnsiTheme="majorHAnsi" w:cstheme="majorHAnsi"/>
                <w:b/>
                <w:bCs/>
                <w:noProof/>
                <w:szCs w:val="20"/>
                <w:lang w:eastAsia="de-DE"/>
              </w:rPr>
              <w:t> </w:t>
            </w:r>
            <w:r w:rsidRPr="0026701E">
              <w:rPr>
                <w:rFonts w:asciiTheme="majorHAnsi" w:eastAsia="Times New Roman" w:hAnsiTheme="majorHAnsi" w:cstheme="majorHAnsi"/>
                <w:b/>
                <w:bCs/>
                <w:noProof/>
                <w:szCs w:val="20"/>
                <w:lang w:eastAsia="de-DE"/>
              </w:rPr>
              <w:t> </w:t>
            </w:r>
            <w:r w:rsidRPr="0026701E">
              <w:rPr>
                <w:rFonts w:asciiTheme="majorHAnsi" w:eastAsia="Times New Roman" w:hAnsiTheme="majorHAnsi" w:cstheme="majorHAnsi"/>
                <w:b/>
                <w:bCs/>
                <w:szCs w:val="20"/>
                <w:lang w:eastAsia="de-DE"/>
              </w:rPr>
              <w:fldChar w:fldCharType="end"/>
            </w:r>
          </w:p>
          <w:p w:rsidR="0026701E" w:rsidRPr="0026701E" w:rsidRDefault="0026701E" w:rsidP="0026701E">
            <w:pPr>
              <w:spacing w:line="240" w:lineRule="auto"/>
              <w:ind w:left="71" w:hanging="71"/>
              <w:rPr>
                <w:rFonts w:asciiTheme="majorHAnsi" w:eastAsia="Times New Roman" w:hAnsiTheme="majorHAnsi" w:cstheme="majorHAnsi"/>
                <w:szCs w:val="20"/>
                <w:lang w:eastAsia="de-DE"/>
              </w:rPr>
            </w:pPr>
          </w:p>
          <w:p w:rsidR="0026701E" w:rsidRPr="0026701E" w:rsidRDefault="0026701E" w:rsidP="0026701E">
            <w:pPr>
              <w:spacing w:line="240" w:lineRule="auto"/>
              <w:ind w:left="71" w:hanging="71"/>
              <w:rPr>
                <w:rFonts w:asciiTheme="majorHAnsi" w:eastAsia="Times New Roman" w:hAnsiTheme="majorHAnsi" w:cstheme="majorHAnsi"/>
                <w:szCs w:val="20"/>
                <w:lang w:eastAsia="de-DE"/>
              </w:rPr>
            </w:pPr>
          </w:p>
        </w:tc>
      </w:tr>
    </w:tbl>
    <w:p w:rsidR="0026701E" w:rsidRPr="0026701E" w:rsidRDefault="0026701E" w:rsidP="0026701E">
      <w:pPr>
        <w:tabs>
          <w:tab w:val="center" w:pos="4536"/>
          <w:tab w:val="right" w:pos="9072"/>
        </w:tabs>
        <w:spacing w:line="240" w:lineRule="auto"/>
        <w:rPr>
          <w:rFonts w:asciiTheme="majorHAnsi" w:eastAsia="Times New Roman" w:hAnsiTheme="majorHAnsi" w:cstheme="majorHAnsi"/>
          <w:szCs w:val="20"/>
          <w:lang w:eastAsia="de-DE"/>
        </w:rPr>
      </w:pPr>
    </w:p>
    <w:p w:rsidR="00DB7675" w:rsidRDefault="00DB7675" w:rsidP="00D5270C">
      <w:pPr>
        <w:rPr>
          <w:rFonts w:asciiTheme="majorHAnsi" w:hAnsiTheme="majorHAnsi" w:cstheme="majorHAnsi"/>
          <w:szCs w:val="20"/>
        </w:rPr>
      </w:pPr>
    </w:p>
    <w:p w:rsidR="00B741A4" w:rsidRDefault="00B741A4" w:rsidP="00D5270C">
      <w:pPr>
        <w:rPr>
          <w:rFonts w:asciiTheme="majorHAnsi" w:hAnsiTheme="majorHAnsi" w:cstheme="majorHAnsi"/>
          <w:szCs w:val="20"/>
        </w:rPr>
      </w:pPr>
    </w:p>
    <w:p w:rsidR="00B741A4" w:rsidRDefault="00B741A4" w:rsidP="00D5270C">
      <w:pPr>
        <w:rPr>
          <w:rFonts w:asciiTheme="majorHAnsi" w:hAnsiTheme="majorHAnsi" w:cstheme="majorHAnsi"/>
          <w:szCs w:val="20"/>
        </w:rPr>
      </w:pPr>
    </w:p>
    <w:p w:rsidR="00B741A4" w:rsidRDefault="00B741A4" w:rsidP="00D5270C">
      <w:pPr>
        <w:rPr>
          <w:rFonts w:asciiTheme="majorHAnsi" w:hAnsiTheme="majorHAnsi" w:cstheme="majorHAnsi"/>
          <w:szCs w:val="20"/>
        </w:rPr>
      </w:pPr>
    </w:p>
    <w:p w:rsidR="00B741A4" w:rsidRDefault="00B741A4" w:rsidP="00D5270C">
      <w:pPr>
        <w:rPr>
          <w:rFonts w:asciiTheme="majorHAnsi" w:hAnsiTheme="majorHAnsi" w:cstheme="majorHAnsi"/>
          <w:szCs w:val="20"/>
        </w:rPr>
      </w:pPr>
    </w:p>
    <w:p w:rsidR="00B741A4" w:rsidRDefault="00B741A4" w:rsidP="00D5270C">
      <w:pPr>
        <w:rPr>
          <w:rFonts w:asciiTheme="majorHAnsi" w:hAnsiTheme="majorHAnsi" w:cstheme="majorHAnsi"/>
          <w:szCs w:val="20"/>
        </w:rPr>
      </w:pPr>
    </w:p>
    <w:p w:rsidR="00B741A4" w:rsidRDefault="00B741A4" w:rsidP="00D5270C">
      <w:pPr>
        <w:rPr>
          <w:rFonts w:asciiTheme="majorHAnsi" w:hAnsiTheme="majorHAnsi" w:cstheme="majorHAnsi"/>
          <w:szCs w:val="20"/>
        </w:rPr>
      </w:pPr>
    </w:p>
    <w:p w:rsidR="00B741A4" w:rsidRPr="00B741A4" w:rsidRDefault="00B741A4" w:rsidP="00B741A4">
      <w:pPr>
        <w:jc w:val="right"/>
        <w:rPr>
          <w:rFonts w:asciiTheme="majorHAnsi" w:hAnsiTheme="majorHAnsi" w:cstheme="majorHAnsi"/>
          <w:sz w:val="18"/>
          <w:szCs w:val="20"/>
        </w:rPr>
      </w:pPr>
      <w:r w:rsidRPr="00B741A4">
        <w:rPr>
          <w:rFonts w:asciiTheme="majorHAnsi" w:hAnsiTheme="majorHAnsi" w:cstheme="majorHAnsi"/>
          <w:sz w:val="18"/>
          <w:szCs w:val="20"/>
        </w:rPr>
        <w:t>1.8.2017</w:t>
      </w:r>
    </w:p>
    <w:sectPr w:rsidR="00B741A4" w:rsidRPr="00B741A4" w:rsidSect="001D3C3E">
      <w:footerReference w:type="default" r:id="rId9"/>
      <w:headerReference w:type="first" r:id="rId10"/>
      <w:footerReference w:type="first" r:id="rId11"/>
      <w:pgSz w:w="11906" w:h="16838"/>
      <w:pgMar w:top="1418" w:right="1134" w:bottom="1418" w:left="1418" w:header="850"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1E" w:rsidRDefault="0026701E" w:rsidP="00F91D37">
      <w:pPr>
        <w:spacing w:line="240" w:lineRule="auto"/>
      </w:pPr>
      <w:r>
        <w:separator/>
      </w:r>
    </w:p>
  </w:endnote>
  <w:endnote w:type="continuationSeparator" w:id="0">
    <w:p w:rsidR="0026701E" w:rsidRDefault="0026701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D3" w:rsidRDefault="00CA6AD3" w:rsidP="007F561A">
    <w:pPr>
      <w:pStyle w:val="Dateipfad"/>
      <w:rPr>
        <w:rStyle w:val="FuzeileZchn"/>
      </w:rPr>
    </w:pPr>
    <w:r w:rsidRPr="00884633">
      <w:rPr>
        <w:rStyle w:val="FuzeileZchn"/>
      </w:rPr>
      <mc:AlternateContent>
        <mc:Choice Requires="wps">
          <w:drawing>
            <wp:anchor distT="45720" distB="45720" distL="114300" distR="114300" simplePos="0" relativeHeight="251692031" behindDoc="0" locked="0" layoutInCell="1" allowOverlap="1" wp14:anchorId="3F33DF82" wp14:editId="441249D4">
              <wp:simplePos x="0" y="0"/>
              <wp:positionH relativeFrom="margin">
                <wp:align>right</wp:align>
              </wp:positionH>
              <wp:positionV relativeFrom="page">
                <wp:align>bottom</wp:align>
              </wp:positionV>
              <wp:extent cx="871200" cy="622800"/>
              <wp:effectExtent l="0" t="0" r="571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622800"/>
                      </a:xfrm>
                      <a:prstGeom prst="rect">
                        <a:avLst/>
                      </a:prstGeom>
                      <a:noFill/>
                      <a:ln w="9525">
                        <a:noFill/>
                        <a:miter lim="800000"/>
                        <a:headEnd/>
                        <a:tailEnd/>
                      </a:ln>
                    </wps:spPr>
                    <wps:txbx>
                      <w:txbxContent>
                        <w:p w:rsidR="00CA6AD3" w:rsidRPr="00E02528" w:rsidRDefault="00CA6AD3" w:rsidP="00E02528">
                          <w:pPr>
                            <w:pStyle w:val="Pagina"/>
                          </w:pPr>
                          <w:r w:rsidRPr="00E02528">
                            <w:fldChar w:fldCharType="begin"/>
                          </w:r>
                          <w:r w:rsidRPr="00E02528">
                            <w:instrText xml:space="preserve"> PAGE  \* Arabic  \* MERGEFORMAT </w:instrText>
                          </w:r>
                          <w:r w:rsidRPr="00E02528">
                            <w:fldChar w:fldCharType="separate"/>
                          </w:r>
                          <w:r w:rsidR="00E34AF2">
                            <w:rPr>
                              <w:noProof/>
                            </w:rPr>
                            <w:t>2</w:t>
                          </w:r>
                          <w:r w:rsidRPr="00E02528">
                            <w:fldChar w:fldCharType="end"/>
                          </w:r>
                        </w:p>
                      </w:txbxContent>
                    </wps:txbx>
                    <wps:bodyPr rot="0" vert="horz" wrap="square" lIns="0" tIns="0" rIns="0" bIns="252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F33DF82" id="_x0000_t202" coordsize="21600,21600" o:spt="202" path="m,l,21600r21600,l21600,xe">
              <v:stroke joinstyle="miter"/>
              <v:path gradientshapeok="t" o:connecttype="rect"/>
            </v:shapetype>
            <v:shape id="Textfeld 2" o:spid="_x0000_s1026" type="#_x0000_t202" style="position:absolute;margin-left:17.4pt;margin-top:0;width:68.6pt;height:49.05pt;z-index:251692031;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" filled="f" stroked="f">
              <v:textbox inset="0,0,0,7mm">
                <w:txbxContent>
                  <w:p w:rsidR="00CA6AD3" w:rsidRPr="00E02528" w:rsidRDefault="00CA6AD3" w:rsidP="00E02528">
                    <w:pPr>
                      <w:pStyle w:val="Pagina"/>
                    </w:pPr>
                    <w:r w:rsidRPr="00E02528">
                      <w:fldChar w:fldCharType="begin"/>
                    </w:r>
                    <w:r w:rsidRPr="00E02528">
                      <w:instrText xml:space="preserve"> PAGE  \* Arabic  \* MERGEFORMAT </w:instrText>
                    </w:r>
                    <w:r w:rsidRPr="00E02528">
                      <w:fldChar w:fldCharType="separate"/>
                    </w:r>
                    <w:r w:rsidR="00E34AF2">
                      <w:rPr>
                        <w:noProof/>
                      </w:rPr>
                      <w:t>2</w:t>
                    </w:r>
                    <w:r w:rsidRPr="00E02528">
                      <w:fldChar w:fldCharType="end"/>
                    </w:r>
                  </w:p>
                </w:txbxContent>
              </v:textbox>
              <w10:wrap type="square" anchorx="margin" anchory="page"/>
            </v:shape>
          </w:pict>
        </mc:Fallback>
      </mc:AlternateContent>
    </w:r>
  </w:p>
  <w:p w:rsidR="007F561A" w:rsidRPr="00884633" w:rsidRDefault="007F561A" w:rsidP="00884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50" w:rsidRPr="00FB388B" w:rsidRDefault="00F94F50">
    <w:pPr>
      <w:pStyle w:val="Fuzeile"/>
      <w:rPr>
        <w:b/>
      </w:rPr>
    </w:pPr>
    <w:r w:rsidRPr="00FB388B">
      <w:rPr>
        <w:b/>
      </w:rPr>
      <w:t>XUND Bildungszentrum Gesundheit Zentralschweiz</w:t>
    </w:r>
  </w:p>
  <w:p w:rsidR="00F94F50" w:rsidRDefault="00F94F50">
    <w:pPr>
      <w:pStyle w:val="Fuzeile"/>
    </w:pPr>
    <w:r>
      <mc:AlternateContent>
        <mc:Choice Requires="wpg">
          <w:drawing>
            <wp:anchor distT="0" distB="0" distL="114300" distR="114300" simplePos="0" relativeHeight="251696127" behindDoc="0" locked="0" layoutInCell="1" allowOverlap="1">
              <wp:simplePos x="0" y="0"/>
              <wp:positionH relativeFrom="margin">
                <wp:align>right</wp:align>
              </wp:positionH>
              <wp:positionV relativeFrom="page">
                <wp:align>bottom</wp:align>
              </wp:positionV>
              <wp:extent cx="576000" cy="468000"/>
              <wp:effectExtent l="0" t="0" r="0" b="27305"/>
              <wp:wrapNone/>
              <wp:docPr id="10" name="Gruppieren 10"/>
              <wp:cNvGraphicFramePr/>
              <a:graphic xmlns:a="http://schemas.openxmlformats.org/drawingml/2006/main">
                <a:graphicData uri="http://schemas.microsoft.com/office/word/2010/wordprocessingGroup">
                  <wpg:wgp>
                    <wpg:cNvGrpSpPr/>
                    <wpg:grpSpPr>
                      <a:xfrm>
                        <a:off x="0" y="0"/>
                        <a:ext cx="576000" cy="468000"/>
                        <a:chOff x="0" y="0"/>
                        <a:chExt cx="575945" cy="467818"/>
                      </a:xfrm>
                    </wpg:grpSpPr>
                    <pic:pic xmlns:pic="http://schemas.openxmlformats.org/drawingml/2006/picture">
                      <pic:nvPicPr>
                        <pic:cNvPr id="11" name="Grafik 11">
                          <a:hlinkClick r:id="rId1"/>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5945" cy="143510"/>
                        </a:xfrm>
                        <a:prstGeom prst="rect">
                          <a:avLst/>
                        </a:prstGeom>
                      </pic:spPr>
                    </pic:pic>
                    <wps:wsp>
                      <wps:cNvPr id="13" name="Rechteck 13"/>
                      <wps:cNvSpPr/>
                      <wps:spPr>
                        <a:xfrm>
                          <a:off x="19736" y="421018"/>
                          <a:ext cx="525600" cy="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BBC24" id="Gruppieren 10" o:spid="_x0000_s1026" style="position:absolute;margin-left:-5.85pt;margin-top:0;width:45.35pt;height:36.85pt;z-index:251696127;mso-position-horizontal:right;mso-position-horizontal-relative:margin;mso-position-vertical:bottom;mso-position-vertical-relative:page;mso-width-relative:margin;mso-height-relative:margin" coordsize="5759,46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href="http://www.xund.ch/" style="position:absolute;width:5759;height:1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HvXjEAAAA2wAAAA8AAABkcnMvZG93bnJldi54bWxET01rwkAQvQv+h2WE3szGQkXSbKRKpYIH&#10;rS1Kb9PsNAlmZ0N2G6O/3hUKvc3jfU46700tOmpdZVnBJIpBEOdWV1wo+PxYjWcgnEfWWFsmBRdy&#10;MM+GgxQTbc/8Tt3eFyKEsEtQQel9k0jp8pIMusg2xIH7sa1BH2BbSN3iOYSbWj7G8VQarDg0lNjQ&#10;sqT8tP81Co7rJzpcus2bft0t/HbxXX9dq5VSD6P+5RmEp97/i//cax3mT+D+Szh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HvXjEAAAA2wAAAA8AAAAAAAAAAAAAAAAA&#10;nwIAAGRycy9kb3ducmV2LnhtbFBLBQYAAAAABAAEAPcAAACQAwAAAAA=&#10;" o:button="t">
                <v:fill o:detectmouseclick="t"/>
                <v:imagedata r:id="rId3" o:title=""/>
                <v:path arrowok="t"/>
              </v:shape>
              <v:rect id="Rechteck 13" o:spid="_x0000_s1028" style="position:absolute;left:197;top:4210;width:5256;height: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w10:wrap anchorx="margin" anchory="page"/>
            </v:group>
          </w:pict>
        </mc:Fallback>
      </mc:AlternateContent>
    </w:r>
    <w:r>
      <w:t>Kantonsspital 41  |  6000 Luzern 16</w:t>
    </w:r>
  </w:p>
  <w:p w:rsidR="00F94F50" w:rsidRDefault="00F94F50" w:rsidP="00884633">
    <w:pPr>
      <w:pStyle w:val="Fuzeile"/>
    </w:pPr>
    <w:r>
      <w:t xml:space="preserve">041 220 82 82  |  </w:t>
    </w:r>
    <w:hyperlink r:id="rId4" w:history="1">
      <w:r w:rsidRPr="0026701E">
        <w:rPr>
          <w:rStyle w:val="Hyperlink"/>
          <w:color w:val="4F81BD"/>
        </w:rPr>
        <w:t>bildungszentrum@xund.ch</w:t>
      </w:r>
    </w:hyperlink>
  </w:p>
  <w:p w:rsidR="008F2FD7" w:rsidRPr="008F2FD7" w:rsidRDefault="008F2FD7" w:rsidP="00FB3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1E" w:rsidRDefault="0026701E" w:rsidP="00F91D37">
      <w:pPr>
        <w:spacing w:line="240" w:lineRule="auto"/>
      </w:pPr>
      <w:r>
        <w:separator/>
      </w:r>
    </w:p>
  </w:footnote>
  <w:footnote w:type="continuationSeparator" w:id="0">
    <w:p w:rsidR="0026701E" w:rsidRDefault="0026701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50" w:rsidRDefault="00F94F50" w:rsidP="00170EA9">
    <w:pPr>
      <w:pStyle w:val="KopfzeilePlatzhalter"/>
      <w:spacing w:after="1040"/>
    </w:pPr>
    <w:r>
      <w:drawing>
        <wp:anchor distT="0" distB="0" distL="114300" distR="114300" simplePos="0" relativeHeight="251694079" behindDoc="0" locked="0" layoutInCell="1" allowOverlap="1">
          <wp:simplePos x="0" y="0"/>
          <wp:positionH relativeFrom="margin">
            <wp:posOffset>0</wp:posOffset>
          </wp:positionH>
          <wp:positionV relativeFrom="page">
            <wp:posOffset>540385</wp:posOffset>
          </wp:positionV>
          <wp:extent cx="2293200" cy="378000"/>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UND Bildungszentrum.emf"/>
                  <pic:cNvPicPr/>
                </pic:nvPicPr>
                <pic:blipFill>
                  <a:blip r:embed="rId1">
                    <a:extLst>
                      <a:ext uri="{28A0092B-C50C-407E-A947-70E740481C1C}">
                        <a14:useLocalDpi xmlns:a14="http://schemas.microsoft.com/office/drawing/2010/main" val="0"/>
                      </a:ext>
                    </a:extLst>
                  </a:blip>
                  <a:stretch>
                    <a:fillRect/>
                  </a:stretch>
                </pic:blipFill>
                <pic:spPr>
                  <a:xfrm>
                    <a:off x="0" y="0"/>
                    <a:ext cx="2293200" cy="378000"/>
                  </a:xfrm>
                  <a:prstGeom prst="rect">
                    <a:avLst/>
                  </a:prstGeom>
                </pic:spPr>
              </pic:pic>
            </a:graphicData>
          </a:graphic>
          <wp14:sizeRelH relativeFrom="margin">
            <wp14:pctWidth>0</wp14:pctWidth>
          </wp14:sizeRelH>
          <wp14:sizeRelV relativeFrom="margin">
            <wp14:pctHeight>0</wp14:pctHeight>
          </wp14:sizeRelV>
        </wp:anchor>
      </w:drawing>
    </w:r>
  </w:p>
  <w:p w:rsidR="00C31C52" w:rsidRPr="001E1444" w:rsidRDefault="00C31C52" w:rsidP="0017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D17370B"/>
    <w:multiLevelType w:val="hybridMultilevel"/>
    <w:tmpl w:val="E1784A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F5F464A"/>
    <w:multiLevelType w:val="multilevel"/>
    <w:tmpl w:val="8E04C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8"/>
  </w:num>
  <w:num w:numId="15">
    <w:abstractNumId w:val="15"/>
  </w:num>
  <w:num w:numId="16">
    <w:abstractNumId w:val="1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documentProtection w:edit="forms" w:formatting="1" w:enforcement="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1E"/>
    <w:rsid w:val="00002978"/>
    <w:rsid w:val="0001010F"/>
    <w:rsid w:val="000266B7"/>
    <w:rsid w:val="000409C8"/>
    <w:rsid w:val="00041700"/>
    <w:rsid w:val="00063BC2"/>
    <w:rsid w:val="000701F1"/>
    <w:rsid w:val="0008701B"/>
    <w:rsid w:val="00096E8E"/>
    <w:rsid w:val="000B595D"/>
    <w:rsid w:val="000C49C1"/>
    <w:rsid w:val="000D1743"/>
    <w:rsid w:val="000E756F"/>
    <w:rsid w:val="00106688"/>
    <w:rsid w:val="001134C7"/>
    <w:rsid w:val="00113CB8"/>
    <w:rsid w:val="0012151C"/>
    <w:rsid w:val="001375AB"/>
    <w:rsid w:val="00140200"/>
    <w:rsid w:val="00141528"/>
    <w:rsid w:val="00144122"/>
    <w:rsid w:val="00154677"/>
    <w:rsid w:val="00167916"/>
    <w:rsid w:val="00170EA9"/>
    <w:rsid w:val="001D3C3E"/>
    <w:rsid w:val="001E1444"/>
    <w:rsid w:val="001F4A7E"/>
    <w:rsid w:val="001F4B8C"/>
    <w:rsid w:val="0023205B"/>
    <w:rsid w:val="002363E9"/>
    <w:rsid w:val="0025644A"/>
    <w:rsid w:val="0026701E"/>
    <w:rsid w:val="00267F71"/>
    <w:rsid w:val="00290E37"/>
    <w:rsid w:val="002A0E95"/>
    <w:rsid w:val="002D38AE"/>
    <w:rsid w:val="002F06AA"/>
    <w:rsid w:val="0032330D"/>
    <w:rsid w:val="00333A1B"/>
    <w:rsid w:val="003514EE"/>
    <w:rsid w:val="00355F9F"/>
    <w:rsid w:val="00364EE3"/>
    <w:rsid w:val="00367539"/>
    <w:rsid w:val="00375834"/>
    <w:rsid w:val="003F1A56"/>
    <w:rsid w:val="00433002"/>
    <w:rsid w:val="00486DBB"/>
    <w:rsid w:val="00494FD7"/>
    <w:rsid w:val="004A039B"/>
    <w:rsid w:val="004B0FDB"/>
    <w:rsid w:val="004D0F2F"/>
    <w:rsid w:val="004D179F"/>
    <w:rsid w:val="004D2DCA"/>
    <w:rsid w:val="00500294"/>
    <w:rsid w:val="00526C93"/>
    <w:rsid w:val="00535EA2"/>
    <w:rsid w:val="005642C0"/>
    <w:rsid w:val="00591832"/>
    <w:rsid w:val="00592841"/>
    <w:rsid w:val="005A611D"/>
    <w:rsid w:val="005B4DEC"/>
    <w:rsid w:val="005E5D77"/>
    <w:rsid w:val="006044D5"/>
    <w:rsid w:val="00622FDC"/>
    <w:rsid w:val="00642F26"/>
    <w:rsid w:val="0065274C"/>
    <w:rsid w:val="00686D14"/>
    <w:rsid w:val="00687ED7"/>
    <w:rsid w:val="00693A8C"/>
    <w:rsid w:val="006E0F4E"/>
    <w:rsid w:val="006F0345"/>
    <w:rsid w:val="006F0469"/>
    <w:rsid w:val="00705076"/>
    <w:rsid w:val="00711147"/>
    <w:rsid w:val="007277E3"/>
    <w:rsid w:val="00731A17"/>
    <w:rsid w:val="00734458"/>
    <w:rsid w:val="007419CF"/>
    <w:rsid w:val="0074487E"/>
    <w:rsid w:val="00774E70"/>
    <w:rsid w:val="00796CEE"/>
    <w:rsid w:val="007C0B2A"/>
    <w:rsid w:val="007F561A"/>
    <w:rsid w:val="007F7F7E"/>
    <w:rsid w:val="00841B44"/>
    <w:rsid w:val="00870017"/>
    <w:rsid w:val="00883CC4"/>
    <w:rsid w:val="00884633"/>
    <w:rsid w:val="008F2FD7"/>
    <w:rsid w:val="00907D40"/>
    <w:rsid w:val="009427E5"/>
    <w:rsid w:val="009613D8"/>
    <w:rsid w:val="00995CBA"/>
    <w:rsid w:val="0099678C"/>
    <w:rsid w:val="009B0C96"/>
    <w:rsid w:val="009C222B"/>
    <w:rsid w:val="009C67A8"/>
    <w:rsid w:val="009D201B"/>
    <w:rsid w:val="009D5D9C"/>
    <w:rsid w:val="009E2171"/>
    <w:rsid w:val="00A57815"/>
    <w:rsid w:val="00A62F82"/>
    <w:rsid w:val="00A7133D"/>
    <w:rsid w:val="00AC2D5B"/>
    <w:rsid w:val="00AD36B2"/>
    <w:rsid w:val="00AE5E43"/>
    <w:rsid w:val="00AF47AE"/>
    <w:rsid w:val="00AF7CA8"/>
    <w:rsid w:val="00B32ABB"/>
    <w:rsid w:val="00B32AD4"/>
    <w:rsid w:val="00B41FD3"/>
    <w:rsid w:val="00B5785E"/>
    <w:rsid w:val="00B741A4"/>
    <w:rsid w:val="00B803E7"/>
    <w:rsid w:val="00BA1E80"/>
    <w:rsid w:val="00BA4DDE"/>
    <w:rsid w:val="00BC655F"/>
    <w:rsid w:val="00BE6644"/>
    <w:rsid w:val="00C05FAB"/>
    <w:rsid w:val="00C31C52"/>
    <w:rsid w:val="00C51D2F"/>
    <w:rsid w:val="00C87F65"/>
    <w:rsid w:val="00CA348A"/>
    <w:rsid w:val="00CA4038"/>
    <w:rsid w:val="00CA6AD3"/>
    <w:rsid w:val="00CB2CE6"/>
    <w:rsid w:val="00CF26A7"/>
    <w:rsid w:val="00CF309D"/>
    <w:rsid w:val="00CF788C"/>
    <w:rsid w:val="00D07F18"/>
    <w:rsid w:val="00D5270C"/>
    <w:rsid w:val="00D5597A"/>
    <w:rsid w:val="00D61996"/>
    <w:rsid w:val="00D9415C"/>
    <w:rsid w:val="00DB7675"/>
    <w:rsid w:val="00DC4B9C"/>
    <w:rsid w:val="00DD561D"/>
    <w:rsid w:val="00DE227D"/>
    <w:rsid w:val="00E02528"/>
    <w:rsid w:val="00E25DCD"/>
    <w:rsid w:val="00E269E1"/>
    <w:rsid w:val="00E34AF2"/>
    <w:rsid w:val="00E45F13"/>
    <w:rsid w:val="00E510BC"/>
    <w:rsid w:val="00E61256"/>
    <w:rsid w:val="00E62C08"/>
    <w:rsid w:val="00E73CB2"/>
    <w:rsid w:val="00E839BA"/>
    <w:rsid w:val="00E852B3"/>
    <w:rsid w:val="00EA26C0"/>
    <w:rsid w:val="00EA59B8"/>
    <w:rsid w:val="00EC2DF9"/>
    <w:rsid w:val="00F016BC"/>
    <w:rsid w:val="00F0660B"/>
    <w:rsid w:val="00F123AE"/>
    <w:rsid w:val="00F46DBC"/>
    <w:rsid w:val="00F52809"/>
    <w:rsid w:val="00F73331"/>
    <w:rsid w:val="00F91D37"/>
    <w:rsid w:val="00F94F50"/>
    <w:rsid w:val="00FB388B"/>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5A6E1BD0-BFE4-45E8-B2D0-5D9AACB6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2C0"/>
    <w:pPr>
      <w:spacing w:after="0" w:line="312" w:lineRule="auto"/>
    </w:pPr>
    <w:rPr>
      <w:sz w:val="20"/>
    </w:rPr>
  </w:style>
  <w:style w:type="paragraph" w:styleId="berschrift1">
    <w:name w:val="heading 1"/>
    <w:basedOn w:val="Standard"/>
    <w:next w:val="Standard"/>
    <w:link w:val="berschrift1Zchn"/>
    <w:uiPriority w:val="9"/>
    <w:qFormat/>
    <w:rsid w:val="00884633"/>
    <w:pPr>
      <w:keepNext/>
      <w:keepLines/>
      <w:spacing w:before="480" w:after="12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outlineLvl w:val="1"/>
    </w:pPr>
    <w:rPr>
      <w:rFonts w:asciiTheme="majorHAnsi" w:eastAsiaTheme="majorEastAsia" w:hAnsiTheme="majorHAnsi" w:cstheme="majorBidi"/>
      <w:b/>
      <w:bCs/>
      <w:szCs w:val="20"/>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883CC4"/>
    <w:rPr>
      <w:color w:val="auto"/>
      <w:u w:val="none"/>
    </w:rPr>
  </w:style>
  <w:style w:type="paragraph" w:styleId="Kopfzeile">
    <w:name w:val="header"/>
    <w:basedOn w:val="Standard"/>
    <w:link w:val="KopfzeileZchn"/>
    <w:uiPriority w:val="79"/>
    <w:rsid w:val="00170EA9"/>
    <w:pPr>
      <w:tabs>
        <w:tab w:val="left" w:pos="2445"/>
      </w:tabs>
      <w:spacing w:line="210" w:lineRule="atLeast"/>
      <w:jc w:val="right"/>
    </w:pPr>
    <w:rPr>
      <w:noProof/>
      <w:sz w:val="16"/>
      <w:szCs w:val="16"/>
      <w:lang w:eastAsia="de-CH"/>
    </w:rPr>
  </w:style>
  <w:style w:type="character" w:customStyle="1" w:styleId="KopfzeileZchn">
    <w:name w:val="Kopfzeile Zchn"/>
    <w:basedOn w:val="Absatz-Standardschriftart"/>
    <w:link w:val="Kopfzeile"/>
    <w:uiPriority w:val="79"/>
    <w:rsid w:val="00B32AD4"/>
    <w:rPr>
      <w:noProof/>
      <w:sz w:val="16"/>
      <w:szCs w:val="16"/>
      <w:lang w:eastAsia="de-CH"/>
    </w:rPr>
  </w:style>
  <w:style w:type="paragraph" w:styleId="Fuzeile">
    <w:name w:val="footer"/>
    <w:basedOn w:val="Standard"/>
    <w:link w:val="FuzeileZchn"/>
    <w:uiPriority w:val="80"/>
    <w:rsid w:val="00FB388B"/>
    <w:pPr>
      <w:tabs>
        <w:tab w:val="left" w:pos="4394"/>
        <w:tab w:val="right" w:pos="9354"/>
      </w:tabs>
      <w:spacing w:line="210" w:lineRule="atLeast"/>
    </w:pPr>
    <w:rPr>
      <w:noProof/>
      <w:color w:val="3B7AB8" w:themeColor="accent1"/>
      <w:sz w:val="16"/>
      <w:szCs w:val="16"/>
      <w:lang w:eastAsia="de-CH"/>
    </w:rPr>
  </w:style>
  <w:style w:type="character" w:customStyle="1" w:styleId="FuzeileZchn">
    <w:name w:val="Fußzeile Zchn"/>
    <w:basedOn w:val="Absatz-Standardschriftart"/>
    <w:link w:val="Fuzeile"/>
    <w:uiPriority w:val="80"/>
    <w:rsid w:val="00B32AD4"/>
    <w:rPr>
      <w:noProof/>
      <w:color w:val="3B7AB8"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contextualSpacing/>
    </w:pPr>
    <w:rPr>
      <w:rFonts w:asciiTheme="majorHAnsi" w:hAnsiTheme="majorHAnsi"/>
      <w:b/>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p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pPr>
  </w:style>
  <w:style w:type="paragraph" w:customStyle="1" w:styleId="FunktionBeilage">
    <w:name w:val="Funktion/Beilage"/>
    <w:basedOn w:val="Standard"/>
    <w:uiPriority w:val="49"/>
    <w:rsid w:val="00CF26A7"/>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Pagina">
    <w:name w:val="Pagina"/>
    <w:basedOn w:val="Standard"/>
    <w:semiHidden/>
    <w:rsid w:val="00367539"/>
    <w:pPr>
      <w:spacing w:after="40"/>
      <w:jc w:val="right"/>
    </w:pPr>
    <w:rPr>
      <w:sz w:val="18"/>
      <w:szCs w:val="18"/>
    </w:rPr>
  </w:style>
  <w:style w:type="paragraph" w:customStyle="1" w:styleId="Dateipfad">
    <w:name w:val="Dateipfad"/>
    <w:basedOn w:val="Fuzeile"/>
    <w:semiHidden/>
    <w:rsid w:val="00884633"/>
    <w:rPr>
      <w:color w:val="000000" w:themeColor="text1"/>
      <w:sz w:val="13"/>
      <w:szCs w:val="13"/>
    </w:rPr>
  </w:style>
  <w:style w:type="paragraph" w:customStyle="1" w:styleId="KopfzeilePlatzhalter">
    <w:name w:val="Kopfzeile Platzhalter"/>
    <w:basedOn w:val="Kopfzeile"/>
    <w:uiPriority w:val="99"/>
    <w:qFormat/>
    <w:rsid w:val="00170EA9"/>
  </w:style>
  <w:style w:type="paragraph" w:styleId="StandardWeb">
    <w:name w:val="Normal (Web)"/>
    <w:basedOn w:val="Standard"/>
    <w:uiPriority w:val="99"/>
    <w:semiHidden/>
    <w:unhideWhenUsed/>
    <w:rsid w:val="00EA26C0"/>
    <w:pPr>
      <w:spacing w:before="100" w:beforeAutospacing="1" w:after="100" w:afterAutospacing="1" w:line="240" w:lineRule="auto"/>
    </w:pPr>
    <w:rPr>
      <w:rFonts w:ascii="Times New Roman" w:eastAsia="Times New Roman" w:hAnsi="Times New Roman" w:cs="Times New Roman"/>
      <w:sz w:val="24"/>
      <w:szCs w:val="24"/>
      <w:lang w:eastAsia="de-CH"/>
    </w:rPr>
  </w:style>
  <w:style w:type="table" w:customStyle="1" w:styleId="Tabellenraster2">
    <w:name w:val="Tabellenraster2"/>
    <w:basedOn w:val="NormaleTabelle"/>
    <w:next w:val="Tabellenraster"/>
    <w:rsid w:val="0026701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95">
      <w:bodyDiv w:val="1"/>
      <w:marLeft w:val="0"/>
      <w:marRight w:val="0"/>
      <w:marTop w:val="0"/>
      <w:marBottom w:val="0"/>
      <w:divBdr>
        <w:top w:val="none" w:sz="0" w:space="0" w:color="auto"/>
        <w:left w:val="none" w:sz="0" w:space="0" w:color="auto"/>
        <w:bottom w:val="none" w:sz="0" w:space="0" w:color="auto"/>
        <w:right w:val="none" w:sz="0" w:space="0" w:color="auto"/>
      </w:divBdr>
      <w:divsChild>
        <w:div w:id="1558323195">
          <w:marLeft w:val="0"/>
          <w:marRight w:val="0"/>
          <w:marTop w:val="0"/>
          <w:marBottom w:val="0"/>
          <w:divBdr>
            <w:top w:val="none" w:sz="0" w:space="0" w:color="auto"/>
            <w:left w:val="none" w:sz="0" w:space="0" w:color="auto"/>
            <w:bottom w:val="none" w:sz="0" w:space="0" w:color="auto"/>
            <w:right w:val="none" w:sz="0" w:space="0" w:color="auto"/>
          </w:divBdr>
          <w:divsChild>
            <w:div w:id="578246965">
              <w:marLeft w:val="0"/>
              <w:marRight w:val="0"/>
              <w:marTop w:val="0"/>
              <w:marBottom w:val="0"/>
              <w:divBdr>
                <w:top w:val="none" w:sz="0" w:space="0" w:color="auto"/>
                <w:left w:val="none" w:sz="0" w:space="0" w:color="auto"/>
                <w:bottom w:val="none" w:sz="0" w:space="0" w:color="auto"/>
                <w:right w:val="none" w:sz="0" w:space="0" w:color="auto"/>
              </w:divBdr>
              <w:divsChild>
                <w:div w:id="610941240">
                  <w:marLeft w:val="0"/>
                  <w:marRight w:val="0"/>
                  <w:marTop w:val="0"/>
                  <w:marBottom w:val="0"/>
                  <w:divBdr>
                    <w:top w:val="none" w:sz="0" w:space="0" w:color="auto"/>
                    <w:left w:val="none" w:sz="0" w:space="0" w:color="auto"/>
                    <w:bottom w:val="none" w:sz="0" w:space="0" w:color="auto"/>
                    <w:right w:val="none" w:sz="0" w:space="0" w:color="auto"/>
                  </w:divBdr>
                  <w:divsChild>
                    <w:div w:id="3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h/ch/d/sr/c412_101_6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hyperlink" Target="http://www.xund.ch" TargetMode="External"/><Relationship Id="rId4" Type="http://schemas.openxmlformats.org/officeDocument/2006/relationships/hyperlink" Target="mailto:bildungszentrum@xu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60DF-2248-4A07-B4E9-D84D9E29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5F358CA2.dotm</Template>
  <TotalTime>0</TotalTime>
  <Pages>5</Pages>
  <Words>899</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Strub Lara</dc:creator>
  <cp:lastModifiedBy>Strub Lara</cp:lastModifiedBy>
  <cp:revision>8</cp:revision>
  <cp:lastPrinted>2017-07-24T09:02:00Z</cp:lastPrinted>
  <dcterms:created xsi:type="dcterms:W3CDTF">2017-07-13T11:33:00Z</dcterms:created>
  <dcterms:modified xsi:type="dcterms:W3CDTF">2017-07-24T09:04:00Z</dcterms:modified>
</cp:coreProperties>
</file>