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F0" w:rsidRPr="00991E20" w:rsidRDefault="000B7FF0" w:rsidP="000B7FF0">
      <w:pPr>
        <w:spacing w:after="120" w:line="360" w:lineRule="exact"/>
        <w:outlineLvl w:val="0"/>
        <w:rPr>
          <w:rFonts w:ascii="Arial" w:eastAsia="Times New Roman" w:hAnsi="Arial"/>
          <w:b/>
          <w:bCs/>
          <w:sz w:val="32"/>
          <w:szCs w:val="32"/>
          <w:lang w:eastAsia="de-CH"/>
        </w:rPr>
      </w:pPr>
      <w:r w:rsidRPr="00991E20">
        <w:rPr>
          <w:rFonts w:ascii="Arial" w:eastAsia="Times New Roman" w:hAnsi="Arial"/>
          <w:b/>
          <w:bCs/>
          <w:sz w:val="32"/>
          <w:szCs w:val="32"/>
          <w:lang w:eastAsia="de-CH"/>
        </w:rPr>
        <w:t>Anmeldeformular für die Ausbildung</w:t>
      </w:r>
    </w:p>
    <w:p w:rsidR="000B7FF0" w:rsidRPr="00017D70" w:rsidRDefault="000B7FF0" w:rsidP="00A532FA">
      <w:pPr>
        <w:pStyle w:val="Listenabsatz"/>
        <w:numPr>
          <w:ilvl w:val="0"/>
          <w:numId w:val="23"/>
        </w:numPr>
        <w:spacing w:line="240" w:lineRule="auto"/>
        <w:ind w:left="426" w:hanging="426"/>
        <w:rPr>
          <w:rFonts w:ascii="Arial" w:eastAsia="Times New Roman" w:hAnsi="Arial"/>
          <w:b/>
          <w:sz w:val="22"/>
          <w:szCs w:val="24"/>
          <w:lang w:eastAsia="de-CH"/>
        </w:rPr>
      </w:pPr>
      <w:r w:rsidRPr="00017D70">
        <w:rPr>
          <w:rFonts w:ascii="Arial" w:eastAsia="Times New Roman" w:hAnsi="Arial"/>
          <w:b/>
          <w:sz w:val="22"/>
          <w:szCs w:val="24"/>
          <w:lang w:eastAsia="de-CH"/>
        </w:rPr>
        <w:t>zur diplomierten Pflegefachfrau HF</w:t>
      </w:r>
    </w:p>
    <w:p w:rsidR="000B7FF0" w:rsidRPr="00017D70" w:rsidRDefault="000B7FF0" w:rsidP="00A532FA">
      <w:pPr>
        <w:pStyle w:val="Listenabsatz"/>
        <w:numPr>
          <w:ilvl w:val="0"/>
          <w:numId w:val="23"/>
        </w:numPr>
        <w:spacing w:before="60" w:line="240" w:lineRule="auto"/>
        <w:ind w:left="426" w:hanging="426"/>
        <w:rPr>
          <w:rFonts w:ascii="Arial" w:eastAsia="Times New Roman" w:hAnsi="Arial"/>
          <w:b/>
          <w:sz w:val="22"/>
          <w:szCs w:val="24"/>
          <w:lang w:eastAsia="de-CH"/>
        </w:rPr>
      </w:pPr>
      <w:r w:rsidRPr="00017D70">
        <w:rPr>
          <w:rFonts w:ascii="Arial" w:eastAsia="Times New Roman" w:hAnsi="Arial"/>
          <w:b/>
          <w:sz w:val="22"/>
          <w:szCs w:val="24"/>
          <w:lang w:eastAsia="de-CH"/>
        </w:rPr>
        <w:t>zum diplomierten Pflegefachmann HF</w:t>
      </w:r>
    </w:p>
    <w:p w:rsidR="000B7FF0" w:rsidRPr="00017D70" w:rsidRDefault="000B7FF0" w:rsidP="000B7FF0">
      <w:pPr>
        <w:tabs>
          <w:tab w:val="center" w:pos="4702"/>
        </w:tabs>
        <w:rPr>
          <w:rFonts w:ascii="Arial" w:eastAsia="Times New Roman" w:hAnsi="Arial" w:cs="Arial"/>
          <w:sz w:val="18"/>
          <w:lang w:eastAsia="de-CH"/>
        </w:rPr>
      </w:pPr>
    </w:p>
    <w:tbl>
      <w:tblPr>
        <w:tblW w:w="9645" w:type="dxa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5"/>
        <w:gridCol w:w="70"/>
      </w:tblGrid>
      <w:tr w:rsidR="000B7FF0" w:rsidRPr="00283A34" w:rsidTr="00A532FA">
        <w:trPr>
          <w:gridAfter w:val="1"/>
          <w:wAfter w:w="70" w:type="dxa"/>
          <w:trHeight w:hRule="exact" w:val="454"/>
        </w:trPr>
        <w:tc>
          <w:tcPr>
            <w:tcW w:w="9575" w:type="dxa"/>
          </w:tcPr>
          <w:p w:rsidR="000B7FF0" w:rsidRPr="00283A34" w:rsidRDefault="000B7FF0" w:rsidP="00B10CD4">
            <w:pPr>
              <w:tabs>
                <w:tab w:val="left" w:pos="3261"/>
              </w:tabs>
              <w:spacing w:before="60"/>
              <w:ind w:left="286" w:hanging="342"/>
              <w:rPr>
                <w:rFonts w:ascii="Arial" w:eastAsia="Times New Roman" w:hAnsi="Arial" w:cs="Arial"/>
                <w:lang w:eastAsia="de-CH"/>
              </w:rPr>
            </w:pPr>
            <w:r w:rsidRPr="00283A34">
              <w:rPr>
                <w:rFonts w:ascii="Arial" w:eastAsia="Times New Roman" w:hAnsi="Arial" w:cs="Arial"/>
                <w:lang w:eastAsia="de-CH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A34">
              <w:rPr>
                <w:rFonts w:ascii="Arial" w:eastAsia="Times New Roman" w:hAnsi="Arial" w:cs="Arial"/>
                <w:lang w:eastAsia="de-CH"/>
              </w:rPr>
              <w:instrText xml:space="preserve"> FORMCHECKBOX </w:instrText>
            </w:r>
            <w:r w:rsidR="00B4702E">
              <w:rPr>
                <w:rFonts w:ascii="Arial" w:eastAsia="Times New Roman" w:hAnsi="Arial" w:cs="Arial"/>
                <w:lang w:eastAsia="de-CH"/>
              </w:rPr>
            </w:r>
            <w:r w:rsidR="00B4702E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83A34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83A34">
              <w:rPr>
                <w:rFonts w:ascii="Arial" w:eastAsia="Times New Roman" w:hAnsi="Arial" w:cs="Arial"/>
                <w:lang w:eastAsia="de-CH"/>
              </w:rPr>
              <w:t xml:space="preserve"> </w:t>
            </w:r>
            <w:r w:rsidRPr="00283A34">
              <w:rPr>
                <w:rFonts w:ascii="Arial" w:eastAsia="Times New Roman" w:hAnsi="Arial" w:cs="Arial"/>
                <w:b/>
                <w:bCs/>
                <w:lang w:eastAsia="de-CH"/>
              </w:rPr>
              <w:t>Vollzeit Ausbildung,</w:t>
            </w:r>
            <w:r w:rsidRPr="00283A34">
              <w:rPr>
                <w:rFonts w:ascii="Arial" w:eastAsia="Times New Roman" w:hAnsi="Arial" w:cs="Arial"/>
                <w:bCs/>
                <w:lang w:eastAsia="de-CH"/>
              </w:rPr>
              <w:t xml:space="preserve">           </w:t>
            </w:r>
            <w:r w:rsidRPr="00283A34">
              <w:rPr>
                <w:rFonts w:ascii="Arial" w:eastAsia="Times New Roman" w:hAnsi="Arial" w:cs="Arial"/>
                <w:lang w:eastAsia="de-CH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A34">
              <w:rPr>
                <w:rFonts w:ascii="Arial" w:eastAsia="Times New Roman" w:hAnsi="Arial" w:cs="Arial"/>
                <w:lang w:eastAsia="de-CH"/>
              </w:rPr>
              <w:instrText xml:space="preserve"> FORMCHECKBOX </w:instrText>
            </w:r>
            <w:r w:rsidR="00B4702E">
              <w:rPr>
                <w:rFonts w:ascii="Arial" w:eastAsia="Times New Roman" w:hAnsi="Arial" w:cs="Arial"/>
                <w:lang w:eastAsia="de-CH"/>
              </w:rPr>
            </w:r>
            <w:r w:rsidR="00B4702E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83A34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83A34">
              <w:rPr>
                <w:rFonts w:ascii="Arial" w:eastAsia="Times New Roman" w:hAnsi="Arial" w:cs="Arial"/>
                <w:lang w:eastAsia="de-CH"/>
              </w:rPr>
              <w:t xml:space="preserve"> 3-jährig     </w:t>
            </w:r>
            <w:r w:rsidRPr="00283A34">
              <w:rPr>
                <w:rFonts w:ascii="Arial" w:eastAsia="Times New Roman" w:hAnsi="Arial" w:cs="Arial"/>
                <w:lang w:eastAsia="de-CH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A34">
              <w:rPr>
                <w:rFonts w:ascii="Arial" w:eastAsia="Times New Roman" w:hAnsi="Arial" w:cs="Arial"/>
                <w:lang w:eastAsia="de-CH"/>
              </w:rPr>
              <w:instrText xml:space="preserve"> FORMCHECKBOX </w:instrText>
            </w:r>
            <w:r w:rsidR="00B4702E">
              <w:rPr>
                <w:rFonts w:ascii="Arial" w:eastAsia="Times New Roman" w:hAnsi="Arial" w:cs="Arial"/>
                <w:lang w:eastAsia="de-CH"/>
              </w:rPr>
            </w:r>
            <w:r w:rsidR="00B4702E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83A34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83A34">
              <w:rPr>
                <w:rFonts w:ascii="Arial" w:eastAsia="Times New Roman" w:hAnsi="Arial" w:cs="Arial"/>
                <w:lang w:eastAsia="de-CH"/>
              </w:rPr>
              <w:t xml:space="preserve"> 2-jährig (verkürzt, nur für FAGE und FA SRK)</w:t>
            </w:r>
          </w:p>
          <w:p w:rsidR="000B7FF0" w:rsidRPr="00283A34" w:rsidRDefault="000B7FF0" w:rsidP="00B10CD4">
            <w:pPr>
              <w:tabs>
                <w:tab w:val="left" w:pos="3261"/>
              </w:tabs>
              <w:spacing w:before="60"/>
              <w:ind w:left="2" w:hanging="156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0B7FF0" w:rsidRPr="00283A34" w:rsidTr="00A532FA">
        <w:trPr>
          <w:trHeight w:hRule="exact" w:val="567"/>
        </w:trPr>
        <w:tc>
          <w:tcPr>
            <w:tcW w:w="9645" w:type="dxa"/>
            <w:gridSpan w:val="2"/>
            <w:hideMark/>
          </w:tcPr>
          <w:p w:rsidR="000B7FF0" w:rsidRPr="00283A34" w:rsidRDefault="000B7FF0" w:rsidP="00B10CD4">
            <w:pPr>
              <w:tabs>
                <w:tab w:val="left" w:pos="2268"/>
                <w:tab w:val="left" w:pos="3969"/>
                <w:tab w:val="left" w:pos="5670"/>
                <w:tab w:val="left" w:leader="dot" w:pos="9498"/>
              </w:tabs>
              <w:ind w:hanging="56"/>
              <w:rPr>
                <w:rFonts w:ascii="Arial" w:eastAsia="Times New Roman" w:hAnsi="Arial" w:cs="Arial"/>
                <w:lang w:eastAsia="de-CH"/>
              </w:rPr>
            </w:pPr>
            <w:r w:rsidRPr="00283A34">
              <w:rPr>
                <w:rFonts w:ascii="Arial" w:eastAsia="Times New Roman" w:hAnsi="Arial" w:cs="Arial"/>
                <w:lang w:eastAsia="de-CH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A34">
              <w:rPr>
                <w:rFonts w:ascii="Arial" w:eastAsia="Times New Roman" w:hAnsi="Arial" w:cs="Arial"/>
                <w:lang w:eastAsia="de-CH"/>
              </w:rPr>
              <w:instrText xml:space="preserve"> FORMCHECKBOX </w:instrText>
            </w:r>
            <w:r w:rsidR="00B4702E">
              <w:rPr>
                <w:rFonts w:ascii="Arial" w:eastAsia="Times New Roman" w:hAnsi="Arial" w:cs="Arial"/>
                <w:lang w:eastAsia="de-CH"/>
              </w:rPr>
            </w:r>
            <w:r w:rsidR="00B4702E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83A34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83A34">
              <w:rPr>
                <w:rFonts w:ascii="Arial" w:eastAsia="Times New Roman" w:hAnsi="Arial" w:cs="Arial"/>
                <w:lang w:eastAsia="de-CH"/>
              </w:rPr>
              <w:t xml:space="preserve"> </w:t>
            </w:r>
            <w:r w:rsidRPr="00283A34">
              <w:rPr>
                <w:rFonts w:ascii="Arial" w:eastAsia="Times New Roman" w:hAnsi="Arial" w:cs="Arial"/>
                <w:b/>
                <w:bCs/>
                <w:lang w:eastAsia="de-CH"/>
              </w:rPr>
              <w:t>Flexibilisierte Ausbildung,</w:t>
            </w:r>
            <w:r w:rsidRPr="00283A34">
              <w:rPr>
                <w:rFonts w:ascii="Arial" w:eastAsia="Times New Roman" w:hAnsi="Arial" w:cs="Arial"/>
                <w:bCs/>
                <w:lang w:eastAsia="de-CH"/>
              </w:rPr>
              <w:t xml:space="preserve"> </w:t>
            </w:r>
            <w:r w:rsidRPr="00283A34">
              <w:rPr>
                <w:rFonts w:ascii="Arial" w:eastAsia="Times New Roman" w:hAnsi="Arial" w:cs="Arial"/>
                <w:lang w:eastAsia="de-CH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A34">
              <w:rPr>
                <w:rFonts w:ascii="Arial" w:eastAsia="Times New Roman" w:hAnsi="Arial" w:cs="Arial"/>
                <w:lang w:eastAsia="de-CH"/>
              </w:rPr>
              <w:instrText xml:space="preserve"> FORMCHECKBOX </w:instrText>
            </w:r>
            <w:r w:rsidR="00B4702E">
              <w:rPr>
                <w:rFonts w:ascii="Arial" w:eastAsia="Times New Roman" w:hAnsi="Arial" w:cs="Arial"/>
                <w:lang w:eastAsia="de-CH"/>
              </w:rPr>
            </w:r>
            <w:r w:rsidR="00B4702E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83A34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83A34">
              <w:rPr>
                <w:rFonts w:ascii="Arial" w:eastAsia="Times New Roman" w:hAnsi="Arial" w:cs="Arial"/>
                <w:lang w:eastAsia="de-CH"/>
              </w:rPr>
              <w:t xml:space="preserve"> gesamt     </w:t>
            </w:r>
            <w:r w:rsidRPr="00283A34">
              <w:rPr>
                <w:rFonts w:ascii="Arial" w:eastAsia="Times New Roman" w:hAnsi="Arial" w:cs="Arial"/>
                <w:lang w:eastAsia="de-CH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A34">
              <w:rPr>
                <w:rFonts w:ascii="Arial" w:eastAsia="Times New Roman" w:hAnsi="Arial" w:cs="Arial"/>
                <w:lang w:eastAsia="de-CH"/>
              </w:rPr>
              <w:instrText xml:space="preserve"> FORMCHECKBOX </w:instrText>
            </w:r>
            <w:r w:rsidR="00B4702E">
              <w:rPr>
                <w:rFonts w:ascii="Arial" w:eastAsia="Times New Roman" w:hAnsi="Arial" w:cs="Arial"/>
                <w:lang w:eastAsia="de-CH"/>
              </w:rPr>
            </w:r>
            <w:r w:rsidR="00B4702E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83A34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83A34">
              <w:rPr>
                <w:rFonts w:ascii="Arial" w:eastAsia="Times New Roman" w:hAnsi="Arial" w:cs="Arial"/>
                <w:lang w:eastAsia="de-CH"/>
              </w:rPr>
              <w:t xml:space="preserve"> verkürzt </w:t>
            </w:r>
            <w:r w:rsidRPr="00283A34">
              <w:rPr>
                <w:rFonts w:ascii="Arial" w:eastAsia="Times New Roman" w:hAnsi="Arial" w:cs="Arial"/>
                <w:sz w:val="18"/>
                <w:lang w:eastAsia="de-CH"/>
              </w:rPr>
              <w:t>(</w:t>
            </w:r>
            <w:r w:rsidRPr="00283A34">
              <w:rPr>
                <w:rFonts w:ascii="Arial" w:eastAsia="Times New Roman" w:hAnsi="Arial" w:cs="Arial"/>
                <w:lang w:eastAsia="de-CH"/>
              </w:rPr>
              <w:t>nur für FAGE und FA SRK)</w:t>
            </w:r>
          </w:p>
          <w:p w:rsidR="000B7FF0" w:rsidRPr="00283A34" w:rsidRDefault="000B7FF0" w:rsidP="00A532FA">
            <w:pPr>
              <w:tabs>
                <w:tab w:val="left" w:pos="2268"/>
                <w:tab w:val="left" w:pos="3969"/>
                <w:tab w:val="left" w:pos="5670"/>
                <w:tab w:val="left" w:leader="dot" w:pos="9498"/>
              </w:tabs>
              <w:ind w:left="2979" w:hanging="189"/>
              <w:rPr>
                <w:rFonts w:ascii="Arial" w:eastAsia="Times New Roman" w:hAnsi="Arial" w:cs="Arial"/>
                <w:lang w:eastAsia="de-CH"/>
              </w:rPr>
            </w:pPr>
            <w:r w:rsidRPr="00283A34">
              <w:rPr>
                <w:rFonts w:ascii="Arial" w:eastAsia="Times New Roman" w:hAnsi="Arial" w:cs="Arial"/>
                <w:bCs/>
                <w:lang w:eastAsia="de-CH"/>
              </w:rPr>
              <w:t xml:space="preserve">Pensum in der Praxis    </w:t>
            </w:r>
            <w:r>
              <w:rPr>
                <w:rFonts w:ascii="Arial" w:eastAsia="Times New Roman" w:hAnsi="Arial" w:cs="Arial"/>
                <w:bCs/>
                <w:lang w:eastAsia="de-CH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82"/>
            <w:r>
              <w:rPr>
                <w:rFonts w:ascii="Arial" w:eastAsia="Times New Roman" w:hAnsi="Arial" w:cs="Arial"/>
                <w:bCs/>
                <w:lang w:eastAsia="de-CH"/>
              </w:rPr>
              <w:instrText xml:space="preserve"> FORMCHECKBOX </w:instrText>
            </w:r>
            <w:r w:rsidR="00B4702E">
              <w:rPr>
                <w:rFonts w:ascii="Arial" w:eastAsia="Times New Roman" w:hAnsi="Arial" w:cs="Arial"/>
                <w:bCs/>
                <w:lang w:eastAsia="de-CH"/>
              </w:rPr>
            </w:r>
            <w:r w:rsidR="00B4702E">
              <w:rPr>
                <w:rFonts w:ascii="Arial" w:eastAsia="Times New Roman" w:hAnsi="Arial" w:cs="Arial"/>
                <w:bCs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lang w:eastAsia="de-CH"/>
              </w:rPr>
              <w:fldChar w:fldCharType="end"/>
            </w:r>
            <w:bookmarkEnd w:id="0"/>
            <w:r w:rsidRPr="00283A34">
              <w:rPr>
                <w:rFonts w:ascii="Arial" w:eastAsia="Times New Roman" w:hAnsi="Arial" w:cs="Arial"/>
                <w:lang w:eastAsia="de-CH"/>
              </w:rPr>
              <w:t xml:space="preserve"> 60%    </w:t>
            </w:r>
            <w:r>
              <w:rPr>
                <w:rFonts w:ascii="MS Gothic" w:eastAsia="MS Gothic" w:hAnsi="MS Gothic" w:cs="Arial"/>
                <w:lang w:eastAsia="de-CH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3"/>
            <w:r>
              <w:rPr>
                <w:rFonts w:ascii="MS Gothic" w:eastAsia="MS Gothic" w:hAnsi="MS Gothic" w:cs="Arial"/>
                <w:lang w:eastAsia="de-CH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lang w:eastAsia="de-CH"/>
              </w:rPr>
              <w:instrText>FORMCHECKBOX</w:instrText>
            </w:r>
            <w:r>
              <w:rPr>
                <w:rFonts w:ascii="MS Gothic" w:eastAsia="MS Gothic" w:hAnsi="MS Gothic" w:cs="Arial"/>
                <w:lang w:eastAsia="de-CH"/>
              </w:rPr>
              <w:instrText xml:space="preserve"> </w:instrText>
            </w:r>
            <w:r w:rsidR="00B4702E">
              <w:rPr>
                <w:rFonts w:ascii="MS Gothic" w:eastAsia="MS Gothic" w:hAnsi="MS Gothic" w:cs="Arial"/>
                <w:lang w:eastAsia="de-CH"/>
              </w:rPr>
            </w:r>
            <w:r w:rsidR="00B4702E">
              <w:rPr>
                <w:rFonts w:ascii="MS Gothic" w:eastAsia="MS Gothic" w:hAnsi="MS Gothic" w:cs="Arial"/>
                <w:lang w:eastAsia="de-CH"/>
              </w:rPr>
              <w:fldChar w:fldCharType="separate"/>
            </w:r>
            <w:r>
              <w:rPr>
                <w:rFonts w:ascii="MS Gothic" w:eastAsia="MS Gothic" w:hAnsi="MS Gothic" w:cs="Arial"/>
                <w:lang w:eastAsia="de-CH"/>
              </w:rPr>
              <w:fldChar w:fldCharType="end"/>
            </w:r>
            <w:bookmarkEnd w:id="1"/>
            <w:r w:rsidRPr="00283A34">
              <w:rPr>
                <w:rFonts w:ascii="Arial" w:eastAsia="Times New Roman" w:hAnsi="Arial" w:cs="Arial"/>
                <w:lang w:eastAsia="de-CH"/>
              </w:rPr>
              <w:t xml:space="preserve">70%    </w:t>
            </w:r>
            <w:r>
              <w:rPr>
                <w:rFonts w:ascii="Segoe UI Symbol" w:eastAsia="Times New Roman" w:hAnsi="Segoe UI Symbol" w:cs="Segoe UI Symbol"/>
                <w:lang w:eastAsia="de-CH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4"/>
            <w:r>
              <w:rPr>
                <w:rFonts w:ascii="Segoe UI Symbol" w:eastAsia="Times New Roman" w:hAnsi="Segoe UI Symbol" w:cs="Segoe UI Symbol"/>
                <w:lang w:eastAsia="de-CH"/>
              </w:rPr>
              <w:instrText xml:space="preserve"> FORMCHECKBOX </w:instrText>
            </w:r>
            <w:r w:rsidR="00B4702E">
              <w:rPr>
                <w:rFonts w:ascii="Segoe UI Symbol" w:eastAsia="Times New Roman" w:hAnsi="Segoe UI Symbol" w:cs="Segoe UI Symbol"/>
                <w:lang w:eastAsia="de-CH"/>
              </w:rPr>
            </w:r>
            <w:r w:rsidR="00B4702E">
              <w:rPr>
                <w:rFonts w:ascii="Segoe UI Symbol" w:eastAsia="Times New Roman" w:hAnsi="Segoe UI Symbol" w:cs="Segoe UI Symbol"/>
                <w:lang w:eastAsia="de-CH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lang w:eastAsia="de-CH"/>
              </w:rPr>
              <w:fldChar w:fldCharType="end"/>
            </w:r>
            <w:bookmarkEnd w:id="2"/>
            <w:r w:rsidRPr="00283A34">
              <w:rPr>
                <w:rFonts w:ascii="Arial" w:eastAsia="Times New Roman" w:hAnsi="Arial" w:cs="Arial"/>
                <w:lang w:eastAsia="de-CH"/>
              </w:rPr>
              <w:t>80%</w:t>
            </w:r>
          </w:p>
        </w:tc>
      </w:tr>
      <w:tr w:rsidR="000B7FF0" w:rsidRPr="00283A34" w:rsidTr="00A532FA">
        <w:trPr>
          <w:trHeight w:hRule="exact" w:val="454"/>
        </w:trPr>
        <w:tc>
          <w:tcPr>
            <w:tcW w:w="9645" w:type="dxa"/>
            <w:gridSpan w:val="2"/>
            <w:hideMark/>
          </w:tcPr>
          <w:p w:rsidR="000B7FF0" w:rsidRPr="00283A34" w:rsidRDefault="000B7FF0" w:rsidP="00B10CD4">
            <w:pPr>
              <w:tabs>
                <w:tab w:val="left" w:pos="2268"/>
                <w:tab w:val="left" w:pos="3969"/>
                <w:tab w:val="left" w:pos="5670"/>
                <w:tab w:val="left" w:leader="dot" w:pos="9498"/>
              </w:tabs>
              <w:ind w:hanging="42"/>
              <w:rPr>
                <w:rFonts w:ascii="Arial" w:eastAsia="Times New Roman" w:hAnsi="Arial" w:cs="Arial"/>
                <w:lang w:eastAsia="de-CH"/>
              </w:rPr>
            </w:pPr>
            <w:r w:rsidRPr="00283A34">
              <w:rPr>
                <w:rFonts w:ascii="Arial" w:eastAsia="Times New Roman" w:hAnsi="Arial" w:cs="Arial"/>
                <w:lang w:eastAsia="de-CH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A34">
              <w:rPr>
                <w:rFonts w:ascii="Arial" w:eastAsia="Times New Roman" w:hAnsi="Arial" w:cs="Arial"/>
                <w:lang w:eastAsia="de-CH"/>
              </w:rPr>
              <w:instrText xml:space="preserve"> FORMCHECKBOX </w:instrText>
            </w:r>
            <w:r w:rsidR="00B4702E">
              <w:rPr>
                <w:rFonts w:ascii="Arial" w:eastAsia="Times New Roman" w:hAnsi="Arial" w:cs="Arial"/>
                <w:lang w:eastAsia="de-CH"/>
              </w:rPr>
            </w:r>
            <w:r w:rsidR="00B4702E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83A34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83A34">
              <w:rPr>
                <w:rFonts w:ascii="Arial" w:eastAsia="Times New Roman" w:hAnsi="Arial" w:cs="Arial"/>
                <w:lang w:eastAsia="de-CH"/>
              </w:rPr>
              <w:t xml:space="preserve"> </w:t>
            </w:r>
            <w:r w:rsidRPr="00283A34">
              <w:rPr>
                <w:rFonts w:ascii="Arial" w:eastAsia="Times New Roman" w:hAnsi="Arial" w:cs="Arial"/>
                <w:b/>
                <w:bCs/>
                <w:lang w:eastAsia="de-CH"/>
              </w:rPr>
              <w:t>Aufbau für DN I</w:t>
            </w:r>
          </w:p>
        </w:tc>
      </w:tr>
    </w:tbl>
    <w:p w:rsidR="000B7FF0" w:rsidRPr="00283A34" w:rsidRDefault="00017D70" w:rsidP="00017D70">
      <w:pPr>
        <w:tabs>
          <w:tab w:val="center" w:pos="4702"/>
        </w:tabs>
        <w:spacing w:after="80"/>
        <w:rPr>
          <w:rFonts w:ascii="Arial" w:eastAsia="Times New Roman" w:hAnsi="Arial" w:cs="Arial"/>
          <w:lang w:eastAsia="de-CH"/>
        </w:rPr>
      </w:pPr>
      <w:r w:rsidRPr="00017D70">
        <w:rPr>
          <w:rFonts w:ascii="Arial" w:eastAsia="Times New Roman" w:hAnsi="Arial" w:cs="Arial"/>
          <w:b/>
          <w:sz w:val="14"/>
          <w:lang w:eastAsia="de-CH"/>
        </w:rPr>
        <w:br/>
      </w:r>
      <w:r w:rsidR="000B7FF0" w:rsidRPr="00283A34">
        <w:rPr>
          <w:rFonts w:ascii="Arial" w:eastAsia="Times New Roman" w:hAnsi="Arial" w:cs="Arial"/>
          <w:b/>
          <w:lang w:eastAsia="de-CH"/>
        </w:rPr>
        <w:t>Gewünschter Zeitpunkt Ausbildungsbeginn</w:t>
      </w:r>
    </w:p>
    <w:tbl>
      <w:tblPr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B7FF0" w:rsidRPr="00283A34" w:rsidTr="00A532FA">
        <w:trPr>
          <w:trHeight w:val="340"/>
        </w:trPr>
        <w:tc>
          <w:tcPr>
            <w:tcW w:w="9645" w:type="dxa"/>
          </w:tcPr>
          <w:p w:rsidR="000B7FF0" w:rsidRDefault="000B7FF0" w:rsidP="00B10CD4">
            <w:pPr>
              <w:tabs>
                <w:tab w:val="left" w:pos="3261"/>
              </w:tabs>
              <w:spacing w:before="60"/>
              <w:ind w:hanging="56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283A34">
              <w:rPr>
                <w:rFonts w:ascii="Arial" w:eastAsia="Times New Roman" w:hAnsi="Arial" w:cs="Arial"/>
                <w:lang w:eastAsia="de-CH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A34">
              <w:rPr>
                <w:rFonts w:ascii="Arial" w:eastAsia="Times New Roman" w:hAnsi="Arial" w:cs="Arial"/>
                <w:lang w:eastAsia="de-CH"/>
              </w:rPr>
              <w:instrText xml:space="preserve"> FORMCHECKBOX </w:instrText>
            </w:r>
            <w:r w:rsidR="00B4702E">
              <w:rPr>
                <w:rFonts w:ascii="Arial" w:eastAsia="Times New Roman" w:hAnsi="Arial" w:cs="Arial"/>
                <w:lang w:eastAsia="de-CH"/>
              </w:rPr>
            </w:r>
            <w:r w:rsidR="00B4702E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83A34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83A34">
              <w:rPr>
                <w:rFonts w:ascii="Arial" w:eastAsia="Times New Roman" w:hAnsi="Arial" w:cs="Arial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de-CH"/>
              </w:rPr>
              <w:t>Herbst 2017, 18. September 2017</w:t>
            </w:r>
          </w:p>
          <w:p w:rsidR="000B7FF0" w:rsidRPr="00283A34" w:rsidRDefault="000B7FF0" w:rsidP="00B10CD4">
            <w:pPr>
              <w:tabs>
                <w:tab w:val="left" w:pos="3261"/>
              </w:tabs>
              <w:spacing w:before="60"/>
              <w:ind w:hanging="56"/>
              <w:rPr>
                <w:rFonts w:ascii="Arial" w:eastAsia="Times New Roman" w:hAnsi="Arial" w:cs="Arial"/>
                <w:lang w:eastAsia="de-CH"/>
              </w:rPr>
            </w:pPr>
            <w:r w:rsidRPr="00283A34">
              <w:rPr>
                <w:rFonts w:ascii="Arial" w:eastAsia="Times New Roman" w:hAnsi="Arial" w:cs="Arial"/>
                <w:lang w:eastAsia="de-CH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A34">
              <w:rPr>
                <w:rFonts w:ascii="Arial" w:eastAsia="Times New Roman" w:hAnsi="Arial" w:cs="Arial"/>
                <w:lang w:eastAsia="de-CH"/>
              </w:rPr>
              <w:instrText xml:space="preserve"> FORMCHECKBOX </w:instrText>
            </w:r>
            <w:r w:rsidR="00B4702E">
              <w:rPr>
                <w:rFonts w:ascii="Arial" w:eastAsia="Times New Roman" w:hAnsi="Arial" w:cs="Arial"/>
                <w:lang w:eastAsia="de-CH"/>
              </w:rPr>
            </w:r>
            <w:r w:rsidR="00B4702E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83A34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83A34">
              <w:rPr>
                <w:rFonts w:ascii="Arial" w:eastAsia="Times New Roman" w:hAnsi="Arial" w:cs="Arial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de-CH"/>
              </w:rPr>
              <w:t>Frühling 2018, 19</w:t>
            </w:r>
            <w:r w:rsidRPr="00283A34">
              <w:rPr>
                <w:rFonts w:ascii="Arial" w:eastAsia="Times New Roman" w:hAnsi="Arial" w:cs="Arial"/>
                <w:b/>
                <w:lang w:eastAsia="de-CH"/>
              </w:rPr>
              <w:t>. März 201</w:t>
            </w:r>
            <w:r>
              <w:rPr>
                <w:rFonts w:ascii="Arial" w:eastAsia="Times New Roman" w:hAnsi="Arial" w:cs="Arial"/>
                <w:b/>
                <w:lang w:eastAsia="de-CH"/>
              </w:rPr>
              <w:t>8</w:t>
            </w:r>
          </w:p>
        </w:tc>
      </w:tr>
    </w:tbl>
    <w:p w:rsidR="000B7FF0" w:rsidRPr="00017D70" w:rsidRDefault="000B7FF0" w:rsidP="000B7FF0">
      <w:pPr>
        <w:tabs>
          <w:tab w:val="center" w:pos="4702"/>
        </w:tabs>
        <w:spacing w:after="80"/>
        <w:rPr>
          <w:rFonts w:ascii="Arial" w:eastAsia="Times New Roman" w:hAnsi="Arial" w:cs="Arial"/>
          <w:b/>
          <w:sz w:val="14"/>
          <w:lang w:eastAsia="de-CH"/>
        </w:rPr>
      </w:pPr>
    </w:p>
    <w:p w:rsidR="000B7FF0" w:rsidRPr="00283A34" w:rsidRDefault="000B7FF0" w:rsidP="000B7FF0">
      <w:pPr>
        <w:tabs>
          <w:tab w:val="center" w:pos="4702"/>
        </w:tabs>
        <w:spacing w:after="80"/>
        <w:rPr>
          <w:rFonts w:ascii="Arial" w:eastAsia="Times New Roman" w:hAnsi="Arial" w:cs="Arial"/>
          <w:lang w:eastAsia="de-CH"/>
        </w:rPr>
      </w:pPr>
      <w:r w:rsidRPr="00283A34">
        <w:rPr>
          <w:rFonts w:ascii="Arial" w:eastAsia="Times New Roman" w:hAnsi="Arial" w:cs="Arial"/>
          <w:b/>
          <w:lang w:eastAsia="de-CH"/>
        </w:rPr>
        <w:t xml:space="preserve">Arbeitsfeld, </w:t>
      </w:r>
      <w:r w:rsidRPr="00283A34">
        <w:rPr>
          <w:rFonts w:ascii="Arial" w:eastAsia="Times New Roman" w:hAnsi="Arial" w:cs="Arial"/>
          <w:lang w:eastAsia="de-CH"/>
        </w:rPr>
        <w:t>Pflege und Betreuung von:</w:t>
      </w:r>
    </w:p>
    <w:tbl>
      <w:tblPr>
        <w:tblW w:w="9645" w:type="dxa"/>
        <w:tblInd w:w="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B7FF0" w:rsidRPr="00283A34" w:rsidTr="00B10CD4">
        <w:tc>
          <w:tcPr>
            <w:tcW w:w="9639" w:type="dxa"/>
            <w:hideMark/>
          </w:tcPr>
          <w:p w:rsidR="000B7FF0" w:rsidRPr="00283A34" w:rsidRDefault="000B7FF0" w:rsidP="00B10CD4">
            <w:pPr>
              <w:tabs>
                <w:tab w:val="left" w:pos="7868"/>
              </w:tabs>
              <w:spacing w:before="60"/>
              <w:ind w:hanging="70"/>
              <w:rPr>
                <w:rFonts w:ascii="Arial" w:eastAsia="Times New Roman" w:hAnsi="Arial" w:cs="Arial"/>
                <w:lang w:eastAsia="de-CH"/>
              </w:rPr>
            </w:pPr>
            <w:r w:rsidRPr="00283A34">
              <w:rPr>
                <w:rFonts w:ascii="Arial" w:eastAsia="Times New Roman" w:hAnsi="Arial" w:cs="Arial"/>
                <w:lang w:eastAsia="de-CH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8"/>
            <w:r w:rsidRPr="00283A34">
              <w:rPr>
                <w:rFonts w:ascii="Arial" w:eastAsia="Times New Roman" w:hAnsi="Arial" w:cs="Arial"/>
                <w:lang w:eastAsia="de-CH"/>
              </w:rPr>
              <w:instrText xml:space="preserve"> FORMCHECKBOX </w:instrText>
            </w:r>
            <w:r w:rsidR="00B4702E">
              <w:rPr>
                <w:rFonts w:ascii="Arial" w:eastAsia="Times New Roman" w:hAnsi="Arial" w:cs="Arial"/>
                <w:lang w:eastAsia="de-CH"/>
              </w:rPr>
            </w:r>
            <w:r w:rsidR="00B4702E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83A34">
              <w:rPr>
                <w:rFonts w:ascii="Arial" w:eastAsia="Times New Roman" w:hAnsi="Arial"/>
                <w:sz w:val="22"/>
                <w:lang w:eastAsia="de-CH"/>
              </w:rPr>
              <w:fldChar w:fldCharType="end"/>
            </w:r>
            <w:bookmarkEnd w:id="3"/>
            <w:r w:rsidRPr="00283A34">
              <w:rPr>
                <w:rFonts w:ascii="Arial" w:eastAsia="Times New Roman" w:hAnsi="Arial" w:cs="Arial"/>
                <w:lang w:eastAsia="de-CH"/>
              </w:rPr>
              <w:t xml:space="preserve"> somatisch erkrankten Menschen (erwachsene Menschen im Akutspital)</w:t>
            </w:r>
          </w:p>
        </w:tc>
      </w:tr>
      <w:tr w:rsidR="000B7FF0" w:rsidRPr="00283A34" w:rsidTr="00B10CD4">
        <w:tc>
          <w:tcPr>
            <w:tcW w:w="9639" w:type="dxa"/>
            <w:hideMark/>
          </w:tcPr>
          <w:p w:rsidR="000B7FF0" w:rsidRPr="00283A34" w:rsidRDefault="000B7FF0" w:rsidP="00B10CD4">
            <w:pPr>
              <w:tabs>
                <w:tab w:val="left" w:pos="7868"/>
              </w:tabs>
              <w:spacing w:before="60"/>
              <w:ind w:hanging="70"/>
              <w:rPr>
                <w:rFonts w:ascii="Arial" w:eastAsia="Times New Roman" w:hAnsi="Arial" w:cs="Arial"/>
                <w:lang w:eastAsia="de-CH"/>
              </w:rPr>
            </w:pPr>
            <w:r w:rsidRPr="00283A34">
              <w:rPr>
                <w:rFonts w:ascii="Arial" w:eastAsia="Times New Roman" w:hAnsi="Arial" w:cs="Arial"/>
                <w:lang w:eastAsia="de-CH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9"/>
            <w:r w:rsidRPr="00283A34">
              <w:rPr>
                <w:rFonts w:ascii="Arial" w:eastAsia="Times New Roman" w:hAnsi="Arial" w:cs="Arial"/>
                <w:lang w:eastAsia="de-CH"/>
              </w:rPr>
              <w:instrText xml:space="preserve"> FORMCHECKBOX </w:instrText>
            </w:r>
            <w:r w:rsidR="00B4702E">
              <w:rPr>
                <w:rFonts w:ascii="Arial" w:eastAsia="Times New Roman" w:hAnsi="Arial" w:cs="Arial"/>
                <w:lang w:eastAsia="de-CH"/>
              </w:rPr>
            </w:r>
            <w:r w:rsidR="00B4702E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83A34">
              <w:rPr>
                <w:rFonts w:ascii="Arial" w:eastAsia="Times New Roman" w:hAnsi="Arial"/>
                <w:sz w:val="22"/>
                <w:lang w:eastAsia="de-CH"/>
              </w:rPr>
              <w:fldChar w:fldCharType="end"/>
            </w:r>
            <w:bookmarkEnd w:id="4"/>
            <w:r w:rsidRPr="00283A34">
              <w:rPr>
                <w:rFonts w:ascii="Arial" w:eastAsia="Times New Roman" w:hAnsi="Arial" w:cs="Arial"/>
                <w:lang w:eastAsia="de-CH"/>
              </w:rPr>
              <w:t xml:space="preserve"> Menschen mit Langzeiterkrankungen</w:t>
            </w:r>
          </w:p>
        </w:tc>
      </w:tr>
      <w:tr w:rsidR="000B7FF0" w:rsidRPr="00283A34" w:rsidTr="00B10CD4">
        <w:tc>
          <w:tcPr>
            <w:tcW w:w="9639" w:type="dxa"/>
            <w:hideMark/>
          </w:tcPr>
          <w:p w:rsidR="000B7FF0" w:rsidRPr="00283A34" w:rsidRDefault="000B7FF0" w:rsidP="00B10CD4">
            <w:pPr>
              <w:tabs>
                <w:tab w:val="left" w:pos="7868"/>
              </w:tabs>
              <w:spacing w:before="60"/>
              <w:ind w:hanging="70"/>
              <w:rPr>
                <w:rFonts w:ascii="Arial" w:eastAsia="Times New Roman" w:hAnsi="Arial" w:cs="Arial"/>
                <w:lang w:eastAsia="de-CH"/>
              </w:rPr>
            </w:pPr>
            <w:r w:rsidRPr="00283A34">
              <w:rPr>
                <w:rFonts w:ascii="Arial" w:eastAsia="Times New Roman" w:hAnsi="Arial" w:cs="Arial"/>
                <w:lang w:eastAsia="de-CH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0"/>
            <w:r w:rsidRPr="00283A34">
              <w:rPr>
                <w:rFonts w:ascii="Arial" w:eastAsia="Times New Roman" w:hAnsi="Arial" w:cs="Arial"/>
                <w:lang w:eastAsia="de-CH"/>
              </w:rPr>
              <w:instrText xml:space="preserve"> FORMCHECKBOX </w:instrText>
            </w:r>
            <w:r w:rsidR="00B4702E">
              <w:rPr>
                <w:rFonts w:ascii="Arial" w:eastAsia="Times New Roman" w:hAnsi="Arial" w:cs="Arial"/>
                <w:lang w:eastAsia="de-CH"/>
              </w:rPr>
            </w:r>
            <w:r w:rsidR="00B4702E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83A34">
              <w:rPr>
                <w:rFonts w:ascii="Arial" w:eastAsia="Times New Roman" w:hAnsi="Arial"/>
                <w:sz w:val="22"/>
                <w:lang w:eastAsia="de-CH"/>
              </w:rPr>
              <w:fldChar w:fldCharType="end"/>
            </w:r>
            <w:bookmarkEnd w:id="5"/>
            <w:r w:rsidRPr="00283A34">
              <w:rPr>
                <w:rFonts w:ascii="Arial" w:eastAsia="Times New Roman" w:hAnsi="Arial" w:cs="Arial"/>
                <w:lang w:eastAsia="de-CH"/>
              </w:rPr>
              <w:t xml:space="preserve"> Kindern, Jugendlichen, Familien und Frauen (KJFF)</w:t>
            </w:r>
          </w:p>
        </w:tc>
      </w:tr>
      <w:tr w:rsidR="000B7FF0" w:rsidRPr="00283A34" w:rsidTr="00B10CD4">
        <w:tc>
          <w:tcPr>
            <w:tcW w:w="9639" w:type="dxa"/>
            <w:hideMark/>
          </w:tcPr>
          <w:p w:rsidR="000B7FF0" w:rsidRPr="00283A34" w:rsidRDefault="000B7FF0" w:rsidP="00B10CD4">
            <w:pPr>
              <w:tabs>
                <w:tab w:val="left" w:pos="7868"/>
              </w:tabs>
              <w:spacing w:before="60"/>
              <w:ind w:hanging="70"/>
              <w:rPr>
                <w:rFonts w:ascii="Arial" w:eastAsia="Times New Roman" w:hAnsi="Arial" w:cs="Arial"/>
                <w:lang w:eastAsia="de-CH"/>
              </w:rPr>
            </w:pPr>
            <w:r w:rsidRPr="00283A34">
              <w:rPr>
                <w:rFonts w:ascii="Arial" w:eastAsia="Times New Roman" w:hAnsi="Arial" w:cs="Arial"/>
                <w:lang w:eastAsia="de-CH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1"/>
            <w:r w:rsidRPr="00283A34">
              <w:rPr>
                <w:rFonts w:ascii="Arial" w:eastAsia="Times New Roman" w:hAnsi="Arial" w:cs="Arial"/>
                <w:lang w:eastAsia="de-CH"/>
              </w:rPr>
              <w:instrText xml:space="preserve"> FORMCHECKBOX </w:instrText>
            </w:r>
            <w:r w:rsidR="00B4702E">
              <w:rPr>
                <w:rFonts w:ascii="Arial" w:eastAsia="Times New Roman" w:hAnsi="Arial" w:cs="Arial"/>
                <w:lang w:eastAsia="de-CH"/>
              </w:rPr>
            </w:r>
            <w:r w:rsidR="00B4702E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83A34">
              <w:rPr>
                <w:rFonts w:ascii="Arial" w:eastAsia="Times New Roman" w:hAnsi="Arial"/>
                <w:sz w:val="22"/>
                <w:lang w:eastAsia="de-CH"/>
              </w:rPr>
              <w:fldChar w:fldCharType="end"/>
            </w:r>
            <w:bookmarkEnd w:id="6"/>
            <w:r w:rsidRPr="00283A34">
              <w:rPr>
                <w:rFonts w:ascii="Arial" w:eastAsia="Times New Roman" w:hAnsi="Arial" w:cs="Arial"/>
                <w:lang w:eastAsia="de-CH"/>
              </w:rPr>
              <w:t xml:space="preserve"> Menschen zu Hause (Spitex)</w:t>
            </w:r>
          </w:p>
        </w:tc>
      </w:tr>
    </w:tbl>
    <w:p w:rsidR="000B7FF0" w:rsidRDefault="000B7FF0" w:rsidP="000B7FF0">
      <w:pPr>
        <w:rPr>
          <w:rFonts w:ascii="Arial" w:eastAsia="Times New Roman" w:hAnsi="Arial" w:cs="Arial"/>
          <w:lang w:eastAsia="de-CH"/>
        </w:rPr>
      </w:pPr>
    </w:p>
    <w:p w:rsidR="000B7FF0" w:rsidRPr="00283A34" w:rsidRDefault="000B7FF0" w:rsidP="00B9243F">
      <w:pPr>
        <w:spacing w:line="240" w:lineRule="auto"/>
        <w:rPr>
          <w:rFonts w:ascii="Arial" w:eastAsia="Times New Roman" w:hAnsi="Arial" w:cs="Arial"/>
          <w:b/>
        </w:rPr>
      </w:pPr>
      <w:r w:rsidRPr="00283A34">
        <w:rPr>
          <w:rFonts w:ascii="Arial" w:eastAsia="Times New Roman" w:hAnsi="Arial" w:cs="Arial"/>
          <w:b/>
        </w:rPr>
        <w:t>Ausbildungsbetrieb</w:t>
      </w:r>
    </w:p>
    <w:tbl>
      <w:tblPr>
        <w:tblStyle w:val="Tabellenraster1"/>
        <w:tblW w:w="94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536"/>
        <w:gridCol w:w="4869"/>
      </w:tblGrid>
      <w:tr w:rsidR="000B7FF0" w:rsidRPr="00283A34" w:rsidTr="00D667E4">
        <w:trPr>
          <w:trHeight w:val="390"/>
        </w:trPr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F0" w:rsidRPr="006E3567" w:rsidRDefault="000B7FF0" w:rsidP="00D667E4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6E3567">
              <w:rPr>
                <w:rFonts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E356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3567">
              <w:rPr>
                <w:rFonts w:cs="Arial"/>
                <w:sz w:val="18"/>
                <w:szCs w:val="18"/>
              </w:rPr>
            </w:r>
            <w:r w:rsidRPr="006E3567">
              <w:rPr>
                <w:rFonts w:cs="Arial"/>
                <w:sz w:val="18"/>
                <w:szCs w:val="18"/>
              </w:rPr>
              <w:fldChar w:fldCharType="separate"/>
            </w:r>
            <w:r w:rsidRPr="006E3567">
              <w:rPr>
                <w:rFonts w:cs="Arial"/>
                <w:noProof/>
                <w:sz w:val="18"/>
                <w:szCs w:val="18"/>
              </w:rPr>
              <w:t> </w:t>
            </w:r>
            <w:r w:rsidRPr="006E3567">
              <w:rPr>
                <w:rFonts w:cs="Arial"/>
                <w:noProof/>
                <w:sz w:val="18"/>
                <w:szCs w:val="18"/>
              </w:rPr>
              <w:t> </w:t>
            </w:r>
            <w:r w:rsidRPr="006E3567">
              <w:rPr>
                <w:rFonts w:cs="Arial"/>
                <w:noProof/>
                <w:sz w:val="18"/>
                <w:szCs w:val="18"/>
              </w:rPr>
              <w:t> </w:t>
            </w:r>
            <w:r w:rsidRPr="006E3567">
              <w:rPr>
                <w:rFonts w:cs="Arial"/>
                <w:noProof/>
                <w:sz w:val="18"/>
                <w:szCs w:val="18"/>
              </w:rPr>
              <w:t> </w:t>
            </w:r>
            <w:r w:rsidRPr="006E3567">
              <w:rPr>
                <w:rFonts w:cs="Arial"/>
                <w:noProof/>
                <w:sz w:val="18"/>
                <w:szCs w:val="18"/>
              </w:rPr>
              <w:t> </w:t>
            </w:r>
            <w:r w:rsidRPr="006E356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7FF0" w:rsidRPr="00017D70" w:rsidTr="00D667E4">
        <w:trPr>
          <w:trHeight w:val="142"/>
        </w:trPr>
        <w:tc>
          <w:tcPr>
            <w:tcW w:w="9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7FF0" w:rsidRPr="00017D70" w:rsidRDefault="000B7FF0" w:rsidP="00D667E4">
            <w:pPr>
              <w:rPr>
                <w:rFonts w:cs="Arial"/>
                <w:b/>
                <w:sz w:val="12"/>
              </w:rPr>
            </w:pPr>
          </w:p>
        </w:tc>
      </w:tr>
      <w:tr w:rsidR="000B7FF0" w:rsidRPr="00283A34" w:rsidTr="00D667E4">
        <w:trPr>
          <w:trHeight w:val="390"/>
        </w:trPr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F0" w:rsidRPr="00283A34" w:rsidRDefault="000B7FF0" w:rsidP="00D667E4">
            <w:pPr>
              <w:rPr>
                <w:rFonts w:cs="Arial"/>
                <w:b/>
              </w:rPr>
            </w:pPr>
            <w:r w:rsidRPr="00283A34">
              <w:rPr>
                <w:rFonts w:cs="Arial"/>
              </w:rPr>
              <w:t>Vereinbarung vorhanden (wird vo</w:t>
            </w:r>
            <w:r w:rsidR="00670675">
              <w:rPr>
                <w:rFonts w:cs="Arial"/>
              </w:rPr>
              <w:t>m Bildungszentrum XUND</w:t>
            </w:r>
            <w:r w:rsidR="00FE1EAE">
              <w:rPr>
                <w:rFonts w:cs="Arial"/>
              </w:rPr>
              <w:t xml:space="preserve"> </w:t>
            </w:r>
            <w:r w:rsidRPr="00283A34">
              <w:rPr>
                <w:rFonts w:cs="Arial"/>
              </w:rPr>
              <w:t xml:space="preserve">ausgefüllt)               </w:t>
            </w:r>
            <w:r>
              <w:rPr>
                <w:rFonts w:cs="Arial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5"/>
            <w:r>
              <w:rPr>
                <w:rFonts w:cs="Arial"/>
              </w:rPr>
              <w:instrText xml:space="preserve"> FORMCHECKBOX </w:instrText>
            </w:r>
            <w:r w:rsidR="00B4702E">
              <w:rPr>
                <w:rFonts w:cs="Arial"/>
              </w:rPr>
            </w:r>
            <w:r w:rsidR="00B4702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"/>
            <w:r>
              <w:rPr>
                <w:rFonts w:cs="Arial"/>
              </w:rPr>
              <w:t xml:space="preserve"> </w:t>
            </w:r>
            <w:r w:rsidRPr="00283A34">
              <w:rPr>
                <w:rFonts w:cs="Arial"/>
              </w:rPr>
              <w:t xml:space="preserve">ja                </w:t>
            </w:r>
            <w:r>
              <w:rPr>
                <w:rFonts w:cs="Arial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6"/>
            <w:r>
              <w:rPr>
                <w:rFonts w:cs="Arial"/>
              </w:rPr>
              <w:instrText xml:space="preserve"> FORMCHECKBOX </w:instrText>
            </w:r>
            <w:r w:rsidR="00B4702E">
              <w:rPr>
                <w:rFonts w:cs="Arial"/>
              </w:rPr>
            </w:r>
            <w:r w:rsidR="00B4702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  <w:r w:rsidRPr="00283A34">
              <w:rPr>
                <w:rFonts w:cs="Arial"/>
                <w:szCs w:val="24"/>
              </w:rPr>
              <w:t xml:space="preserve"> </w:t>
            </w:r>
            <w:r w:rsidRPr="00283A34">
              <w:rPr>
                <w:rFonts w:cs="Arial"/>
              </w:rPr>
              <w:t>nein</w:t>
            </w:r>
          </w:p>
        </w:tc>
      </w:tr>
      <w:tr w:rsidR="000B7FF0" w:rsidRPr="00283A34" w:rsidTr="00D667E4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FF0" w:rsidRPr="00017D70" w:rsidRDefault="000B7FF0" w:rsidP="00D667E4">
            <w:pPr>
              <w:ind w:left="-108"/>
              <w:rPr>
                <w:rFonts w:cs="Arial"/>
                <w:sz w:val="16"/>
                <w:lang w:eastAsia="de-CH"/>
              </w:rPr>
            </w:pPr>
          </w:p>
          <w:p w:rsidR="000B7FF0" w:rsidRPr="00283A34" w:rsidRDefault="000B7FF0" w:rsidP="00D667E4">
            <w:pPr>
              <w:rPr>
                <w:rFonts w:cs="Arial"/>
                <w:b/>
              </w:rPr>
            </w:pPr>
            <w:r w:rsidRPr="00283A34">
              <w:rPr>
                <w:rFonts w:cs="Arial"/>
                <w:b/>
              </w:rPr>
              <w:t>Personalien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FF0" w:rsidRPr="00283A34" w:rsidRDefault="000B7FF0" w:rsidP="00D667E4">
            <w:pPr>
              <w:rPr>
                <w:rFonts w:cs="Arial"/>
                <w:b/>
              </w:rPr>
            </w:pPr>
          </w:p>
        </w:tc>
      </w:tr>
    </w:tbl>
    <w:tbl>
      <w:tblPr>
        <w:tblW w:w="93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28"/>
        <w:gridCol w:w="992"/>
        <w:gridCol w:w="2192"/>
        <w:gridCol w:w="1080"/>
        <w:gridCol w:w="11"/>
        <w:gridCol w:w="3402"/>
      </w:tblGrid>
      <w:tr w:rsidR="000B7FF0" w:rsidRPr="00283A34" w:rsidTr="00D667E4">
        <w:trPr>
          <w:trHeight w:val="390"/>
        </w:trPr>
        <w:tc>
          <w:tcPr>
            <w:tcW w:w="59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7FF0" w:rsidRPr="00283A34" w:rsidRDefault="000B7FF0" w:rsidP="00B9243F">
            <w:pPr>
              <w:spacing w:line="240" w:lineRule="auto"/>
              <w:ind w:firstLine="23"/>
              <w:rPr>
                <w:rFonts w:ascii="Arial" w:eastAsia="Times New Roman" w:hAnsi="Arial" w:cs="Arial"/>
              </w:rPr>
            </w:pPr>
            <w:r w:rsidRPr="00283A34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7FF0" w:rsidRPr="00283A34" w:rsidRDefault="000B7FF0" w:rsidP="00B9243F">
            <w:pPr>
              <w:spacing w:line="240" w:lineRule="auto"/>
              <w:ind w:firstLine="23"/>
              <w:rPr>
                <w:rFonts w:ascii="Arial" w:eastAsia="Times New Roman" w:hAnsi="Arial" w:cs="Arial"/>
              </w:rPr>
            </w:pPr>
            <w:r w:rsidRPr="00283A34">
              <w:rPr>
                <w:rFonts w:ascii="Arial" w:eastAsia="Times New Roman" w:hAnsi="Arial" w:cs="Arial"/>
              </w:rPr>
              <w:t>Vorname</w:t>
            </w:r>
          </w:p>
        </w:tc>
      </w:tr>
      <w:tr w:rsidR="000B7FF0" w:rsidRPr="00283A34" w:rsidTr="00D667E4">
        <w:trPr>
          <w:trHeight w:val="39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F0" w:rsidRPr="006E3567" w:rsidRDefault="000B7FF0" w:rsidP="00B9243F">
            <w:pPr>
              <w:spacing w:line="240" w:lineRule="auto"/>
              <w:ind w:firstLine="23"/>
              <w:rPr>
                <w:rFonts w:ascii="Arial" w:eastAsia="Times New Roman" w:hAnsi="Arial" w:cs="Arial"/>
                <w:sz w:val="18"/>
                <w:szCs w:val="18"/>
              </w:rPr>
            </w:pP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F0" w:rsidRPr="006E3567" w:rsidRDefault="000B7FF0" w:rsidP="00B9243F">
            <w:pPr>
              <w:spacing w:line="240" w:lineRule="auto"/>
              <w:ind w:firstLine="23"/>
              <w:rPr>
                <w:rFonts w:ascii="Arial" w:eastAsia="Times New Roman" w:hAnsi="Arial" w:cs="Arial"/>
                <w:sz w:val="18"/>
                <w:szCs w:val="18"/>
              </w:rPr>
            </w:pP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0B7FF0" w:rsidRPr="00283A34" w:rsidTr="00D667E4">
        <w:trPr>
          <w:trHeight w:val="390"/>
        </w:trPr>
        <w:tc>
          <w:tcPr>
            <w:tcW w:w="93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7FF0" w:rsidRPr="00283A34" w:rsidRDefault="000B7FF0" w:rsidP="00B9243F">
            <w:pPr>
              <w:spacing w:line="240" w:lineRule="auto"/>
              <w:ind w:firstLine="22"/>
              <w:rPr>
                <w:rFonts w:ascii="Arial" w:eastAsia="Times New Roman" w:hAnsi="Arial" w:cs="Arial"/>
              </w:rPr>
            </w:pPr>
            <w:r w:rsidRPr="00283A34">
              <w:rPr>
                <w:rFonts w:ascii="Arial" w:eastAsia="Times New Roman" w:hAnsi="Arial" w:cs="Arial"/>
              </w:rPr>
              <w:t>Beruf</w:t>
            </w:r>
          </w:p>
        </w:tc>
      </w:tr>
      <w:tr w:rsidR="000B7FF0" w:rsidRPr="00283A34" w:rsidTr="00D667E4">
        <w:trPr>
          <w:trHeight w:val="390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F0" w:rsidRPr="006E3567" w:rsidRDefault="000B7FF0" w:rsidP="00B9243F">
            <w:pPr>
              <w:spacing w:line="240" w:lineRule="auto"/>
              <w:ind w:firstLine="22"/>
              <w:rPr>
                <w:rFonts w:ascii="Arial" w:eastAsia="Times New Roman" w:hAnsi="Arial" w:cs="Arial"/>
                <w:sz w:val="18"/>
                <w:szCs w:val="18"/>
              </w:rPr>
            </w:pP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0B7FF0" w:rsidRPr="00283A34" w:rsidTr="00D667E4">
        <w:trPr>
          <w:trHeight w:val="390"/>
        </w:trPr>
        <w:tc>
          <w:tcPr>
            <w:tcW w:w="59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7FF0" w:rsidRPr="00283A34" w:rsidRDefault="000B7FF0" w:rsidP="00B9243F">
            <w:pPr>
              <w:spacing w:line="240" w:lineRule="auto"/>
              <w:ind w:firstLine="22"/>
              <w:rPr>
                <w:rFonts w:ascii="Arial" w:eastAsia="Times New Roman" w:hAnsi="Arial" w:cs="Arial"/>
              </w:rPr>
            </w:pPr>
            <w:r w:rsidRPr="00283A34">
              <w:rPr>
                <w:rFonts w:ascii="Arial" w:eastAsia="Times New Roman" w:hAnsi="Arial" w:cs="Arial"/>
              </w:rPr>
              <w:t>Strasse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7FF0" w:rsidRPr="00283A34" w:rsidRDefault="000B7FF0" w:rsidP="00B9243F">
            <w:pPr>
              <w:spacing w:line="240" w:lineRule="auto"/>
              <w:ind w:firstLine="22"/>
              <w:rPr>
                <w:rFonts w:ascii="Arial" w:eastAsia="Times New Roman" w:hAnsi="Arial" w:cs="Arial"/>
              </w:rPr>
            </w:pPr>
            <w:r w:rsidRPr="00283A34">
              <w:rPr>
                <w:rFonts w:ascii="Arial" w:eastAsia="Times New Roman" w:hAnsi="Arial" w:cs="Arial"/>
              </w:rPr>
              <w:t>Plz, Ort</w:t>
            </w:r>
          </w:p>
        </w:tc>
      </w:tr>
      <w:tr w:rsidR="000B7FF0" w:rsidRPr="00283A34" w:rsidTr="00D667E4">
        <w:trPr>
          <w:trHeight w:val="39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F0" w:rsidRPr="006E3567" w:rsidRDefault="000B7FF0" w:rsidP="00B9243F">
            <w:pPr>
              <w:spacing w:line="240" w:lineRule="auto"/>
              <w:ind w:firstLine="22"/>
              <w:rPr>
                <w:rFonts w:ascii="Arial" w:eastAsia="Times New Roman" w:hAnsi="Arial" w:cs="Arial"/>
                <w:sz w:val="18"/>
                <w:szCs w:val="18"/>
              </w:rPr>
            </w:pP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F0" w:rsidRPr="006E3567" w:rsidRDefault="000B7FF0" w:rsidP="00B9243F">
            <w:pPr>
              <w:spacing w:line="240" w:lineRule="auto"/>
              <w:ind w:firstLine="22"/>
              <w:rPr>
                <w:rFonts w:ascii="Arial" w:eastAsia="Times New Roman" w:hAnsi="Arial" w:cs="Arial"/>
                <w:sz w:val="18"/>
                <w:szCs w:val="18"/>
              </w:rPr>
            </w:pP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0B7FF0" w:rsidRPr="00283A34" w:rsidTr="00D667E4">
        <w:trPr>
          <w:trHeight w:val="390"/>
        </w:trPr>
        <w:tc>
          <w:tcPr>
            <w:tcW w:w="2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7FF0" w:rsidRPr="00283A34" w:rsidRDefault="000B7FF0" w:rsidP="00B9243F">
            <w:pPr>
              <w:spacing w:line="240" w:lineRule="auto"/>
              <w:ind w:firstLine="22"/>
              <w:rPr>
                <w:rFonts w:ascii="Arial" w:eastAsia="Times New Roman" w:hAnsi="Arial" w:cs="Arial"/>
              </w:rPr>
            </w:pPr>
            <w:r w:rsidRPr="00283A34">
              <w:rPr>
                <w:rFonts w:ascii="Arial" w:eastAsia="Times New Roman" w:hAnsi="Arial" w:cs="Arial"/>
              </w:rPr>
              <w:t>Telefon Privat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7FF0" w:rsidRPr="00283A34" w:rsidRDefault="000B7FF0" w:rsidP="00B9243F">
            <w:pPr>
              <w:spacing w:line="240" w:lineRule="auto"/>
              <w:ind w:firstLine="22"/>
              <w:rPr>
                <w:rFonts w:ascii="Arial" w:eastAsia="Times New Roman" w:hAnsi="Arial" w:cs="Arial"/>
              </w:rPr>
            </w:pPr>
            <w:r w:rsidRPr="00283A34">
              <w:rPr>
                <w:rFonts w:ascii="Arial" w:eastAsia="Times New Roman" w:hAnsi="Arial" w:cs="Arial"/>
              </w:rPr>
              <w:t>Telefon Mobil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7FF0" w:rsidRPr="00283A34" w:rsidRDefault="000B7FF0" w:rsidP="00B9243F">
            <w:pPr>
              <w:spacing w:line="240" w:lineRule="auto"/>
              <w:ind w:firstLine="22"/>
              <w:rPr>
                <w:rFonts w:ascii="Arial" w:eastAsia="Times New Roman" w:hAnsi="Arial" w:cs="Arial"/>
              </w:rPr>
            </w:pPr>
            <w:r w:rsidRPr="00283A34">
              <w:rPr>
                <w:rFonts w:ascii="Arial" w:eastAsia="Times New Roman" w:hAnsi="Arial" w:cs="Arial"/>
              </w:rPr>
              <w:t>E-Mail Privat</w:t>
            </w:r>
          </w:p>
        </w:tc>
      </w:tr>
      <w:tr w:rsidR="000B7FF0" w:rsidRPr="00283A34" w:rsidTr="00D667E4">
        <w:trPr>
          <w:trHeight w:hRule="exact" w:val="397"/>
        </w:trPr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F0" w:rsidRPr="006E3567" w:rsidRDefault="000B7FF0" w:rsidP="00B9243F">
            <w:pPr>
              <w:spacing w:line="240" w:lineRule="auto"/>
              <w:ind w:firstLine="2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35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35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E3567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Pr="006E35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6E356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F0" w:rsidRPr="006E3567" w:rsidRDefault="000B7FF0" w:rsidP="00B9243F">
            <w:pPr>
              <w:spacing w:line="240" w:lineRule="auto"/>
              <w:ind w:firstLine="2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35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35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E3567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Pr="006E35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6E356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F0" w:rsidRPr="006E3567" w:rsidRDefault="000B7FF0" w:rsidP="00B9243F">
            <w:pPr>
              <w:spacing w:line="240" w:lineRule="auto"/>
              <w:ind w:firstLine="2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35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E35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E3567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Pr="006E35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6E356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B7FF0" w:rsidRPr="00283A34" w:rsidTr="00D667E4">
        <w:trPr>
          <w:trHeight w:hRule="exact" w:val="397"/>
        </w:trPr>
        <w:tc>
          <w:tcPr>
            <w:tcW w:w="2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7FF0" w:rsidRPr="00283A34" w:rsidRDefault="000B7FF0" w:rsidP="00B9243F">
            <w:pPr>
              <w:spacing w:line="240" w:lineRule="auto"/>
              <w:ind w:firstLine="22"/>
              <w:rPr>
                <w:rFonts w:ascii="Arial" w:eastAsia="Times New Roman" w:hAnsi="Arial" w:cs="Arial"/>
              </w:rPr>
            </w:pPr>
            <w:r w:rsidRPr="00283A34">
              <w:rPr>
                <w:rFonts w:ascii="Arial" w:eastAsia="Times New Roman" w:hAnsi="Arial" w:cs="Arial"/>
              </w:rPr>
              <w:t>Geburtsdatum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7FF0" w:rsidRPr="00283A34" w:rsidRDefault="000B7FF0" w:rsidP="00B9243F">
            <w:pPr>
              <w:spacing w:line="240" w:lineRule="auto"/>
              <w:ind w:firstLine="22"/>
              <w:rPr>
                <w:rFonts w:ascii="Arial" w:eastAsia="Times New Roman" w:hAnsi="Arial" w:cs="Arial"/>
              </w:rPr>
            </w:pPr>
            <w:r w:rsidRPr="00283A34">
              <w:rPr>
                <w:rFonts w:ascii="Arial" w:eastAsia="Times New Roman" w:hAnsi="Arial" w:cs="Arial"/>
              </w:rPr>
              <w:t>Geschlecht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7FF0" w:rsidRPr="00283A34" w:rsidRDefault="000B7FF0" w:rsidP="00B9243F">
            <w:pPr>
              <w:spacing w:line="240" w:lineRule="auto"/>
              <w:ind w:firstLine="22"/>
              <w:rPr>
                <w:rFonts w:ascii="Arial" w:eastAsia="Times New Roman" w:hAnsi="Arial" w:cs="Arial"/>
              </w:rPr>
            </w:pPr>
            <w:r w:rsidRPr="00283A34">
              <w:rPr>
                <w:rFonts w:ascii="Arial" w:eastAsia="Times New Roman" w:hAnsi="Arial" w:cs="Arial"/>
              </w:rPr>
              <w:t xml:space="preserve">Nationalität </w:t>
            </w:r>
          </w:p>
        </w:tc>
      </w:tr>
      <w:tr w:rsidR="000B7FF0" w:rsidRPr="00283A34" w:rsidTr="00D667E4">
        <w:trPr>
          <w:trHeight w:hRule="exact"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F0" w:rsidRPr="00283A34" w:rsidRDefault="000B7FF0" w:rsidP="00B9243F">
            <w:pPr>
              <w:spacing w:line="240" w:lineRule="auto"/>
              <w:ind w:firstLine="22"/>
              <w:rPr>
                <w:rFonts w:ascii="Arial" w:eastAsia="Times New Roman" w:hAnsi="Arial" w:cs="Arial"/>
              </w:rPr>
            </w:pP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F0" w:rsidRPr="00283A34" w:rsidRDefault="000B7FF0" w:rsidP="00B9243F">
            <w:pPr>
              <w:spacing w:line="240" w:lineRule="auto"/>
              <w:ind w:firstLine="22"/>
              <w:rPr>
                <w:rFonts w:ascii="Arial" w:eastAsia="Times New Roman" w:hAnsi="Arial" w:cs="Arial"/>
              </w:rPr>
            </w:pP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F0" w:rsidRPr="00283A34" w:rsidRDefault="000B7FF0" w:rsidP="00B9243F">
            <w:pPr>
              <w:spacing w:line="240" w:lineRule="auto"/>
              <w:ind w:firstLine="22"/>
              <w:rPr>
                <w:rFonts w:ascii="Arial" w:eastAsia="Times New Roman" w:hAnsi="Arial" w:cs="Arial"/>
              </w:rPr>
            </w:pP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F0" w:rsidRPr="00283A34" w:rsidRDefault="000B7FF0" w:rsidP="00B9243F">
            <w:pPr>
              <w:spacing w:line="240" w:lineRule="auto"/>
              <w:ind w:firstLine="22"/>
              <w:rPr>
                <w:rFonts w:ascii="Arial" w:eastAsia="Times New Roman" w:hAnsi="Arial" w:cs="Arial"/>
              </w:rPr>
            </w:pPr>
            <w:r w:rsidRPr="00283A34">
              <w:rPr>
                <w:rFonts w:ascii="Arial" w:eastAsia="Times New Roman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A34">
              <w:rPr>
                <w:rFonts w:ascii="Arial" w:eastAsia="Times New Roman" w:hAnsi="Arial" w:cs="Arial"/>
              </w:rPr>
              <w:instrText xml:space="preserve"> FORMCHECKBOX </w:instrText>
            </w:r>
            <w:r w:rsidR="00B4702E">
              <w:rPr>
                <w:rFonts w:ascii="Arial" w:eastAsia="Times New Roman" w:hAnsi="Arial" w:cs="Arial"/>
              </w:rPr>
            </w:r>
            <w:r w:rsidR="00B4702E">
              <w:rPr>
                <w:rFonts w:ascii="Arial" w:eastAsia="Times New Roman" w:hAnsi="Arial" w:cs="Arial"/>
              </w:rPr>
              <w:fldChar w:fldCharType="separate"/>
            </w:r>
            <w:r w:rsidRPr="00283A34">
              <w:rPr>
                <w:rFonts w:ascii="Arial" w:eastAsia="Times New Roman" w:hAnsi="Arial" w:cs="Arial"/>
              </w:rPr>
              <w:fldChar w:fldCharType="end"/>
            </w:r>
            <w:r w:rsidRPr="00283A34">
              <w:rPr>
                <w:rFonts w:ascii="Arial" w:eastAsia="Times New Roman" w:hAnsi="Arial" w:cs="Arial"/>
              </w:rPr>
              <w:t xml:space="preserve"> weiblich         </w:t>
            </w:r>
            <w:r w:rsidRPr="00283A34">
              <w:rPr>
                <w:rFonts w:ascii="Arial" w:eastAsia="Times New Roman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A34">
              <w:rPr>
                <w:rFonts w:ascii="Arial" w:eastAsia="Times New Roman" w:hAnsi="Arial" w:cs="Arial"/>
              </w:rPr>
              <w:instrText xml:space="preserve"> FORMCHECKBOX </w:instrText>
            </w:r>
            <w:r w:rsidR="00B4702E">
              <w:rPr>
                <w:rFonts w:ascii="Arial" w:eastAsia="Times New Roman" w:hAnsi="Arial" w:cs="Arial"/>
              </w:rPr>
            </w:r>
            <w:r w:rsidR="00B4702E">
              <w:rPr>
                <w:rFonts w:ascii="Arial" w:eastAsia="Times New Roman" w:hAnsi="Arial" w:cs="Arial"/>
              </w:rPr>
              <w:fldChar w:fldCharType="separate"/>
            </w:r>
            <w:r w:rsidRPr="00283A34">
              <w:rPr>
                <w:rFonts w:ascii="Arial" w:eastAsia="Times New Roman" w:hAnsi="Arial" w:cs="Arial"/>
              </w:rPr>
              <w:fldChar w:fldCharType="end"/>
            </w:r>
            <w:r w:rsidRPr="00283A34">
              <w:rPr>
                <w:rFonts w:ascii="Arial" w:eastAsia="Times New Roman" w:hAnsi="Arial" w:cs="Arial"/>
              </w:rPr>
              <w:t xml:space="preserve"> männlich 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F0" w:rsidRPr="006E3567" w:rsidRDefault="000B7FF0" w:rsidP="00B9243F">
            <w:pPr>
              <w:spacing w:line="240" w:lineRule="auto"/>
              <w:ind w:firstLine="22"/>
              <w:rPr>
                <w:rFonts w:ascii="Arial" w:eastAsia="Times New Roman" w:hAnsi="Arial" w:cs="Arial"/>
                <w:sz w:val="18"/>
                <w:szCs w:val="18"/>
              </w:rPr>
            </w:pP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0B7FF0" w:rsidRPr="00283A34" w:rsidTr="00D667E4">
        <w:trPr>
          <w:trHeight w:hRule="exact" w:val="397"/>
        </w:trPr>
        <w:tc>
          <w:tcPr>
            <w:tcW w:w="2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7FF0" w:rsidRPr="00283A34" w:rsidRDefault="000B7FF0" w:rsidP="00B9243F">
            <w:pPr>
              <w:spacing w:line="240" w:lineRule="auto"/>
              <w:ind w:firstLine="22"/>
              <w:rPr>
                <w:rFonts w:ascii="Arial" w:eastAsia="Times New Roman" w:hAnsi="Arial" w:cs="Arial"/>
              </w:rPr>
            </w:pPr>
            <w:r w:rsidRPr="00283A34">
              <w:rPr>
                <w:rFonts w:ascii="Arial" w:eastAsia="Times New Roman" w:hAnsi="Arial" w:cs="Arial"/>
              </w:rPr>
              <w:t>Heimatort / Kanton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7FF0" w:rsidRPr="00283A34" w:rsidRDefault="000B7FF0" w:rsidP="00B9243F">
            <w:pPr>
              <w:spacing w:line="240" w:lineRule="auto"/>
              <w:ind w:firstLine="22"/>
              <w:rPr>
                <w:rFonts w:ascii="Arial" w:eastAsia="Times New Roman" w:hAnsi="Arial" w:cs="Arial"/>
              </w:rPr>
            </w:pPr>
            <w:r w:rsidRPr="00283A34">
              <w:rPr>
                <w:rFonts w:ascii="Arial" w:eastAsia="Times New Roman" w:hAnsi="Arial" w:cs="Arial"/>
              </w:rPr>
              <w:t>Muttersprache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7FF0" w:rsidRPr="00D667E4" w:rsidRDefault="00D667E4" w:rsidP="00D667E4">
            <w:pPr>
              <w:spacing w:line="240" w:lineRule="auto"/>
              <w:ind w:right="-243" w:firstLine="22"/>
              <w:rPr>
                <w:rFonts w:ascii="Arial" w:eastAsia="Times New Roman" w:hAnsi="Arial" w:cs="Arial"/>
                <w:sz w:val="19"/>
                <w:szCs w:val="19"/>
              </w:rPr>
            </w:pPr>
            <w:r w:rsidRPr="00D667E4">
              <w:rPr>
                <w:rFonts w:ascii="Arial" w:eastAsia="Times New Roman" w:hAnsi="Arial" w:cs="Arial"/>
                <w:sz w:val="19"/>
                <w:szCs w:val="19"/>
              </w:rPr>
              <w:t xml:space="preserve">Sozialversicherungsnummer </w:t>
            </w:r>
            <w:r w:rsidR="000B7FF0" w:rsidRPr="00D667E4">
              <w:rPr>
                <w:rFonts w:ascii="Arial" w:eastAsia="Times New Roman" w:hAnsi="Arial" w:cs="Arial"/>
                <w:sz w:val="19"/>
                <w:szCs w:val="19"/>
              </w:rPr>
              <w:t>(AHV-Nr.)</w:t>
            </w:r>
          </w:p>
        </w:tc>
      </w:tr>
      <w:tr w:rsidR="000B7FF0" w:rsidRPr="00283A34" w:rsidTr="00D667E4">
        <w:trPr>
          <w:trHeight w:hRule="exact" w:val="397"/>
        </w:trPr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F0" w:rsidRPr="006E3567" w:rsidRDefault="000B7FF0" w:rsidP="00B9243F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F0" w:rsidRPr="006E3567" w:rsidRDefault="000B7FF0" w:rsidP="00B9243F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F0" w:rsidRPr="006E3567" w:rsidRDefault="000B7FF0" w:rsidP="00B9243F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E356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</w:tbl>
    <w:p w:rsidR="000B7FF0" w:rsidRPr="00283A34" w:rsidRDefault="000B7FF0" w:rsidP="000B7FF0">
      <w:pPr>
        <w:spacing w:after="40"/>
        <w:rPr>
          <w:rFonts w:ascii="Arial" w:eastAsia="Times New Roman" w:hAnsi="Arial" w:cs="Arial"/>
          <w:b/>
          <w:lang w:eastAsia="de-CH"/>
        </w:rPr>
      </w:pPr>
      <w:r w:rsidRPr="00283A34">
        <w:rPr>
          <w:rFonts w:ascii="Arial" w:eastAsia="Times New Roman" w:hAnsi="Arial" w:cs="Arial"/>
          <w:b/>
          <w:lang w:eastAsia="de-CH"/>
        </w:rPr>
        <w:lastRenderedPageBreak/>
        <w:t>Berufsbildung mit eidg. Fähigkeitszeugnis oder anderer Abschluss auf Sekundarstufe II</w:t>
      </w:r>
    </w:p>
    <w:tbl>
      <w:tblPr>
        <w:tblStyle w:val="Tabellenraster1"/>
        <w:tblW w:w="9330" w:type="dxa"/>
        <w:tblInd w:w="14" w:type="dxa"/>
        <w:tblLayout w:type="fixed"/>
        <w:tblLook w:val="01E0" w:firstRow="1" w:lastRow="1" w:firstColumn="1" w:lastColumn="1" w:noHBand="0" w:noVBand="0"/>
      </w:tblPr>
      <w:tblGrid>
        <w:gridCol w:w="5940"/>
        <w:gridCol w:w="1837"/>
        <w:gridCol w:w="1553"/>
      </w:tblGrid>
      <w:tr w:rsidR="000B7FF0" w:rsidRPr="00283A34" w:rsidTr="00D667E4"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7FF0" w:rsidRPr="00283A34" w:rsidRDefault="000B7FF0" w:rsidP="00B9243F">
            <w:pPr>
              <w:spacing w:line="240" w:lineRule="auto"/>
              <w:ind w:left="-44" w:firstLine="44"/>
              <w:rPr>
                <w:rFonts w:cs="Arial"/>
              </w:rPr>
            </w:pPr>
            <w:r w:rsidRPr="00283A34">
              <w:rPr>
                <w:rFonts w:cs="Arial"/>
              </w:rPr>
              <w:t>Berufliche Grundbildung (Berufslehre) / anderer Abschluss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7FF0" w:rsidRPr="00283A34" w:rsidRDefault="000B7FF0" w:rsidP="00B9243F">
            <w:pPr>
              <w:spacing w:line="240" w:lineRule="auto"/>
              <w:ind w:right="-392"/>
              <w:rPr>
                <w:rFonts w:cs="Arial"/>
              </w:rPr>
            </w:pPr>
            <w:r w:rsidRPr="00283A34">
              <w:rPr>
                <w:rFonts w:cs="Arial"/>
              </w:rPr>
              <w:t>Anzahl Jahre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7FF0" w:rsidRPr="00283A34" w:rsidRDefault="000B7FF0" w:rsidP="00B9243F">
            <w:pPr>
              <w:spacing w:line="240" w:lineRule="auto"/>
              <w:ind w:left="-108" w:firstLine="108"/>
              <w:rPr>
                <w:rFonts w:cs="Arial"/>
              </w:rPr>
            </w:pPr>
            <w:r w:rsidRPr="00283A34">
              <w:rPr>
                <w:rFonts w:cs="Arial"/>
              </w:rPr>
              <w:t>Abschlussjahr</w:t>
            </w:r>
          </w:p>
        </w:tc>
      </w:tr>
      <w:tr w:rsidR="000B7FF0" w:rsidRPr="00283A34" w:rsidTr="00D667E4">
        <w:trPr>
          <w:trHeight w:hRule="exact" w:val="4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F0" w:rsidRPr="00193430" w:rsidRDefault="000B7FF0" w:rsidP="00B9243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93430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 w:rsidRPr="0019343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93430">
              <w:rPr>
                <w:rFonts w:ascii="Times" w:hAnsi="Times" w:cs="Arial"/>
                <w:sz w:val="18"/>
                <w:szCs w:val="18"/>
              </w:rPr>
            </w:r>
            <w:r w:rsidRPr="00193430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193430">
              <w:rPr>
                <w:rFonts w:cs="Arial"/>
                <w:noProof/>
                <w:sz w:val="18"/>
                <w:szCs w:val="18"/>
              </w:rPr>
              <w:t> </w:t>
            </w:r>
            <w:r w:rsidRPr="00193430">
              <w:rPr>
                <w:rFonts w:cs="Arial"/>
                <w:noProof/>
                <w:sz w:val="18"/>
                <w:szCs w:val="18"/>
              </w:rPr>
              <w:t> </w:t>
            </w:r>
            <w:r w:rsidRPr="00193430">
              <w:rPr>
                <w:rFonts w:cs="Arial"/>
                <w:noProof/>
                <w:sz w:val="18"/>
                <w:szCs w:val="18"/>
              </w:rPr>
              <w:t> </w:t>
            </w:r>
            <w:r w:rsidRPr="00193430">
              <w:rPr>
                <w:rFonts w:cs="Arial"/>
                <w:noProof/>
                <w:sz w:val="18"/>
                <w:szCs w:val="18"/>
              </w:rPr>
              <w:t> </w:t>
            </w:r>
            <w:r w:rsidRPr="00193430">
              <w:rPr>
                <w:rFonts w:cs="Arial"/>
                <w:noProof/>
                <w:sz w:val="18"/>
                <w:szCs w:val="18"/>
              </w:rPr>
              <w:t> </w:t>
            </w:r>
            <w:r w:rsidRPr="00193430">
              <w:rPr>
                <w:rFonts w:ascii="Futura Lt BT" w:hAnsi="Futura Lt BT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F0" w:rsidRPr="00193430" w:rsidRDefault="002C27AD" w:rsidP="00B9243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93430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9343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93430">
              <w:rPr>
                <w:rFonts w:ascii="Times" w:hAnsi="Times" w:cs="Arial"/>
                <w:sz w:val="18"/>
                <w:szCs w:val="18"/>
              </w:rPr>
            </w:r>
            <w:r w:rsidRPr="00193430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193430">
              <w:rPr>
                <w:rFonts w:cs="Arial"/>
                <w:noProof/>
                <w:sz w:val="18"/>
                <w:szCs w:val="18"/>
              </w:rPr>
              <w:t> </w:t>
            </w:r>
            <w:r w:rsidRPr="00193430">
              <w:rPr>
                <w:rFonts w:cs="Arial"/>
                <w:noProof/>
                <w:sz w:val="18"/>
                <w:szCs w:val="18"/>
              </w:rPr>
              <w:t> </w:t>
            </w:r>
            <w:r w:rsidRPr="00193430">
              <w:rPr>
                <w:rFonts w:cs="Arial"/>
                <w:noProof/>
                <w:sz w:val="18"/>
                <w:szCs w:val="18"/>
              </w:rPr>
              <w:t> </w:t>
            </w:r>
            <w:r w:rsidRPr="00193430">
              <w:rPr>
                <w:rFonts w:cs="Arial"/>
                <w:noProof/>
                <w:sz w:val="18"/>
                <w:szCs w:val="18"/>
              </w:rPr>
              <w:t> </w:t>
            </w:r>
            <w:r w:rsidRPr="00193430">
              <w:rPr>
                <w:rFonts w:cs="Arial"/>
                <w:noProof/>
                <w:sz w:val="18"/>
                <w:szCs w:val="18"/>
              </w:rPr>
              <w:t> </w:t>
            </w:r>
            <w:r w:rsidRPr="00193430">
              <w:rPr>
                <w:rFonts w:ascii="Futura Lt BT" w:hAnsi="Futura Lt BT"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F0" w:rsidRPr="00193430" w:rsidRDefault="000B7FF0" w:rsidP="00B9243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93430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 w:rsidRPr="0019343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93430">
              <w:rPr>
                <w:rFonts w:ascii="Times" w:hAnsi="Times" w:cs="Arial"/>
                <w:sz w:val="18"/>
                <w:szCs w:val="18"/>
              </w:rPr>
            </w:r>
            <w:r w:rsidRPr="00193430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193430">
              <w:rPr>
                <w:rFonts w:cs="Arial"/>
                <w:noProof/>
                <w:sz w:val="18"/>
                <w:szCs w:val="18"/>
              </w:rPr>
              <w:t> </w:t>
            </w:r>
            <w:r w:rsidRPr="00193430">
              <w:rPr>
                <w:rFonts w:cs="Arial"/>
                <w:noProof/>
                <w:sz w:val="18"/>
                <w:szCs w:val="18"/>
              </w:rPr>
              <w:t> </w:t>
            </w:r>
            <w:r w:rsidRPr="00193430">
              <w:rPr>
                <w:rFonts w:cs="Arial"/>
                <w:noProof/>
                <w:sz w:val="18"/>
                <w:szCs w:val="18"/>
              </w:rPr>
              <w:t> </w:t>
            </w:r>
            <w:r w:rsidRPr="00193430">
              <w:rPr>
                <w:rFonts w:cs="Arial"/>
                <w:noProof/>
                <w:sz w:val="18"/>
                <w:szCs w:val="18"/>
              </w:rPr>
              <w:t> </w:t>
            </w:r>
            <w:r w:rsidRPr="00193430">
              <w:rPr>
                <w:rFonts w:cs="Arial"/>
                <w:noProof/>
                <w:sz w:val="18"/>
                <w:szCs w:val="18"/>
              </w:rPr>
              <w:t> </w:t>
            </w:r>
            <w:r w:rsidRPr="00193430">
              <w:rPr>
                <w:rFonts w:ascii="Futura Lt BT" w:hAnsi="Futura Lt BT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0B7FF0" w:rsidRDefault="000B7FF0" w:rsidP="000B7FF0">
      <w:pPr>
        <w:rPr>
          <w:rFonts w:ascii="Arial" w:eastAsia="Times New Roman" w:hAnsi="Arial" w:cs="Arial"/>
          <w:lang w:eastAsia="de-CH"/>
        </w:rPr>
      </w:pPr>
    </w:p>
    <w:p w:rsidR="002C27AD" w:rsidRPr="00283A34" w:rsidRDefault="002C27AD" w:rsidP="000B7FF0">
      <w:pPr>
        <w:rPr>
          <w:rFonts w:ascii="Arial" w:eastAsia="Times New Roman" w:hAnsi="Arial" w:cs="Arial"/>
          <w:lang w:eastAsia="de-CH"/>
        </w:rPr>
      </w:pPr>
    </w:p>
    <w:p w:rsidR="000B7FF0" w:rsidRPr="00700B88" w:rsidRDefault="000B7FF0" w:rsidP="00700B88">
      <w:pPr>
        <w:spacing w:before="60" w:line="240" w:lineRule="exact"/>
        <w:ind w:right="40"/>
        <w:contextualSpacing/>
        <w:rPr>
          <w:rFonts w:ascii="Arial" w:eastAsia="Times New Roman" w:hAnsi="Arial" w:cs="Arial"/>
          <w:b/>
          <w:lang w:eastAsia="de-CH"/>
        </w:rPr>
      </w:pPr>
      <w:r w:rsidRPr="00700B88">
        <w:rPr>
          <w:rFonts w:ascii="Arial" w:eastAsia="Times New Roman" w:hAnsi="Arial" w:cs="Arial"/>
          <w:b/>
          <w:lang w:eastAsia="de-CH"/>
        </w:rPr>
        <w:t>Mit dem ausgefüllten Anmeldeformular sind einzusenden</w:t>
      </w:r>
      <w:r w:rsidR="00075335" w:rsidRPr="00700B88">
        <w:rPr>
          <w:rFonts w:ascii="Arial" w:eastAsia="Times New Roman" w:hAnsi="Arial" w:cs="Arial"/>
          <w:b/>
          <w:lang w:eastAsia="de-CH"/>
        </w:rPr>
        <w:t>:</w:t>
      </w:r>
    </w:p>
    <w:p w:rsidR="000B7FF0" w:rsidRPr="00700B88" w:rsidRDefault="000B7FF0" w:rsidP="00700B88">
      <w:pPr>
        <w:pStyle w:val="Listenabsatz"/>
        <w:numPr>
          <w:ilvl w:val="0"/>
          <w:numId w:val="24"/>
        </w:numPr>
        <w:spacing w:before="60" w:line="240" w:lineRule="exact"/>
        <w:ind w:left="284" w:right="40" w:hanging="284"/>
        <w:rPr>
          <w:rFonts w:ascii="Arial" w:eastAsia="Times New Roman" w:hAnsi="Arial" w:cs="Arial"/>
          <w:lang w:eastAsia="de-CH"/>
        </w:rPr>
      </w:pPr>
      <w:r w:rsidRPr="00700B88">
        <w:rPr>
          <w:rFonts w:ascii="Arial" w:eastAsia="Times New Roman" w:hAnsi="Arial" w:cs="Arial"/>
          <w:lang w:eastAsia="de-CH"/>
        </w:rPr>
        <w:t>1 aktuelle</w:t>
      </w:r>
      <w:r w:rsidR="00847424">
        <w:rPr>
          <w:rFonts w:ascii="Arial" w:eastAsia="Times New Roman" w:hAnsi="Arial" w:cs="Arial"/>
          <w:lang w:eastAsia="de-CH"/>
        </w:rPr>
        <w:t>s</w:t>
      </w:r>
      <w:r w:rsidRPr="00700B88">
        <w:rPr>
          <w:rFonts w:ascii="Arial" w:eastAsia="Times New Roman" w:hAnsi="Arial" w:cs="Arial"/>
          <w:lang w:eastAsia="de-CH"/>
        </w:rPr>
        <w:t xml:space="preserve"> Passfoto in elektronischer Form (jpg-Datei) an Mailadresse:</w:t>
      </w:r>
      <w:r w:rsidR="00974C98" w:rsidRPr="00700B88">
        <w:rPr>
          <w:rFonts w:ascii="Arial" w:eastAsia="Times New Roman" w:hAnsi="Arial" w:cs="Arial"/>
          <w:lang w:eastAsia="de-CH"/>
        </w:rPr>
        <w:t xml:space="preserve"> </w:t>
      </w:r>
      <w:hyperlink r:id="rId8" w:history="1">
        <w:r w:rsidR="00075335" w:rsidRPr="00700B88">
          <w:rPr>
            <w:rStyle w:val="Hyperlink"/>
            <w:rFonts w:ascii="Arial" w:eastAsia="Times New Roman" w:hAnsi="Arial" w:cs="Arial"/>
            <w:lang w:eastAsia="de-CH"/>
          </w:rPr>
          <w:t>pflege@xund.ch</w:t>
        </w:r>
      </w:hyperlink>
      <w:r w:rsidR="00075335" w:rsidRPr="00700B88">
        <w:rPr>
          <w:rFonts w:ascii="Arial" w:eastAsia="Times New Roman" w:hAnsi="Arial" w:cs="Arial"/>
          <w:lang w:eastAsia="de-CH"/>
        </w:rPr>
        <w:t xml:space="preserve"> </w:t>
      </w:r>
    </w:p>
    <w:p w:rsidR="00504AF3" w:rsidRPr="00700B88" w:rsidRDefault="00504AF3" w:rsidP="00700B88">
      <w:pPr>
        <w:pStyle w:val="Listenabsatz"/>
        <w:numPr>
          <w:ilvl w:val="0"/>
          <w:numId w:val="24"/>
        </w:numPr>
        <w:spacing w:before="60" w:line="240" w:lineRule="exact"/>
        <w:ind w:left="284" w:right="40" w:hanging="284"/>
        <w:rPr>
          <w:rFonts w:ascii="Arial" w:eastAsia="Times New Roman" w:hAnsi="Arial" w:cs="Arial"/>
          <w:lang w:eastAsia="de-CH"/>
        </w:rPr>
      </w:pPr>
      <w:r w:rsidRPr="00700B88">
        <w:rPr>
          <w:rFonts w:ascii="Arial" w:eastAsia="Times New Roman" w:hAnsi="Arial" w:cs="Arial"/>
          <w:lang w:eastAsia="de-CH"/>
        </w:rPr>
        <w:t>Zertifikat Grundkurs Kinaesthetics Schweiz (nur für die 3-jährige Ausbildung</w:t>
      </w:r>
      <w:r w:rsidR="00700B88">
        <w:rPr>
          <w:rFonts w:ascii="Arial" w:eastAsia="Times New Roman" w:hAnsi="Arial" w:cs="Arial"/>
          <w:lang w:eastAsia="de-CH"/>
        </w:rPr>
        <w:t>,</w:t>
      </w:r>
      <w:r w:rsidRPr="00700B88">
        <w:rPr>
          <w:rFonts w:ascii="Arial" w:eastAsia="Times New Roman" w:hAnsi="Arial" w:cs="Arial"/>
          <w:lang w:eastAsia="de-CH"/>
        </w:rPr>
        <w:t xml:space="preserve"> so</w:t>
      </w:r>
      <w:r w:rsidR="00700B88">
        <w:rPr>
          <w:rFonts w:ascii="Arial" w:eastAsia="Times New Roman" w:hAnsi="Arial" w:cs="Arial"/>
          <w:lang w:eastAsia="de-CH"/>
        </w:rPr>
        <w:t>fern</w:t>
      </w:r>
      <w:r w:rsidRPr="00700B88">
        <w:rPr>
          <w:rFonts w:ascii="Arial" w:eastAsia="Times New Roman" w:hAnsi="Arial" w:cs="Arial"/>
          <w:lang w:eastAsia="de-CH"/>
        </w:rPr>
        <w:t xml:space="preserve"> vorhanden)</w:t>
      </w:r>
    </w:p>
    <w:p w:rsidR="00847424" w:rsidRPr="00847424" w:rsidRDefault="00700B88" w:rsidP="00676AB0">
      <w:pPr>
        <w:pStyle w:val="Listenabsatz"/>
        <w:numPr>
          <w:ilvl w:val="0"/>
          <w:numId w:val="24"/>
        </w:numPr>
        <w:spacing w:before="60" w:line="240" w:lineRule="exact"/>
        <w:ind w:left="284" w:right="40" w:hanging="284"/>
        <w:rPr>
          <w:rStyle w:val="Hyperlink"/>
          <w:rFonts w:ascii="Arial" w:eastAsia="Times New Roman" w:hAnsi="Arial" w:cs="Arial"/>
          <w:b/>
          <w:color w:val="auto"/>
          <w:u w:val="none"/>
          <w:lang w:eastAsia="de-CH"/>
        </w:rPr>
      </w:pPr>
      <w:r w:rsidRPr="00847424">
        <w:rPr>
          <w:rFonts w:eastAsia="Times New Roman" w:cstheme="minorHAnsi"/>
          <w:szCs w:val="20"/>
          <w:lang w:eastAsia="de-CH"/>
        </w:rPr>
        <w:t xml:space="preserve">Personalienblatt zur Bestimmung des zahlungspflichtigen Kantons unter dem Link </w:t>
      </w:r>
      <w:hyperlink r:id="rId9" w:history="1">
        <w:r w:rsidRPr="00847424">
          <w:rPr>
            <w:rStyle w:val="Hyperlink"/>
            <w:rFonts w:eastAsia="Times New Roman" w:cstheme="minorHAnsi"/>
            <w:szCs w:val="20"/>
            <w:lang w:eastAsia="de-CH"/>
          </w:rPr>
          <w:t>Personalienblatt</w:t>
        </w:r>
      </w:hyperlink>
    </w:p>
    <w:p w:rsidR="000B7FF0" w:rsidRPr="00847424" w:rsidRDefault="00700B88" w:rsidP="00676AB0">
      <w:pPr>
        <w:pStyle w:val="Listenabsatz"/>
        <w:numPr>
          <w:ilvl w:val="0"/>
          <w:numId w:val="24"/>
        </w:numPr>
        <w:spacing w:before="60" w:line="240" w:lineRule="exact"/>
        <w:ind w:left="284" w:right="40" w:hanging="284"/>
        <w:rPr>
          <w:rFonts w:ascii="Arial" w:eastAsia="Times New Roman" w:hAnsi="Arial" w:cs="Arial"/>
          <w:b/>
          <w:lang w:eastAsia="de-CH"/>
        </w:rPr>
      </w:pPr>
      <w:r w:rsidRPr="00847424">
        <w:rPr>
          <w:rFonts w:ascii="Arial" w:eastAsia="Times New Roman" w:hAnsi="Arial" w:cs="Arial"/>
          <w:bCs/>
          <w:lang w:eastAsia="de-CH"/>
        </w:rPr>
        <w:t>A</w:t>
      </w:r>
      <w:r w:rsidR="000B7FF0" w:rsidRPr="00847424">
        <w:rPr>
          <w:rFonts w:ascii="Arial" w:eastAsia="Times New Roman" w:hAnsi="Arial" w:cs="Arial"/>
          <w:bCs/>
          <w:lang w:eastAsia="de-CH"/>
        </w:rPr>
        <w:t xml:space="preserve">ktuelle Wohnsitzbestätigung: </w:t>
      </w:r>
      <w:r w:rsidR="000B7FF0" w:rsidRPr="00847424">
        <w:rPr>
          <w:rFonts w:ascii="Arial" w:eastAsia="Times New Roman" w:hAnsi="Arial" w:cs="Arial"/>
          <w:b/>
          <w:bCs/>
          <w:lang w:eastAsia="de-CH"/>
        </w:rPr>
        <w:t xml:space="preserve">Falls Sie sich früher als 3 Monate vor Ausbildungsbeginn anmelden erhalten Sie ca. 2 Monate vor Schulstart eine Aufforderung, uns eine aktuelle Wohnsitzbestätigung zuzusenden. </w:t>
      </w:r>
      <w:r w:rsidR="000B7FF0" w:rsidRPr="00847424">
        <w:rPr>
          <w:rFonts w:ascii="Arial" w:eastAsia="Times New Roman" w:hAnsi="Arial" w:cs="Arial"/>
          <w:lang w:eastAsia="de-CH"/>
        </w:rPr>
        <w:t>Die Voraussetzungen, die erfüllt werden müssen, damit der entsprechend</w:t>
      </w:r>
      <w:r w:rsidR="00FE1EAE" w:rsidRPr="00847424">
        <w:rPr>
          <w:rFonts w:ascii="Arial" w:eastAsia="Times New Roman" w:hAnsi="Arial" w:cs="Arial"/>
          <w:lang w:eastAsia="de-CH"/>
        </w:rPr>
        <w:t>e Wohnkanton das Schulgeld über</w:t>
      </w:r>
      <w:r w:rsidR="000B7FF0" w:rsidRPr="00847424">
        <w:rPr>
          <w:rFonts w:ascii="Arial" w:eastAsia="Times New Roman" w:hAnsi="Arial" w:cs="Arial"/>
          <w:lang w:eastAsia="de-CH"/>
        </w:rPr>
        <w:t xml:space="preserve">nimmt, sind im </w:t>
      </w:r>
      <w:hyperlink r:id="rId10" w:history="1">
        <w:r w:rsidR="000B7FF0" w:rsidRPr="00847424">
          <w:rPr>
            <w:rStyle w:val="Hyperlink"/>
            <w:rFonts w:ascii="Arial" w:eastAsia="Times New Roman" w:hAnsi="Arial" w:cs="Arial"/>
            <w:lang w:eastAsia="de-CH"/>
          </w:rPr>
          <w:t>Merkblatt Wohnsitzbestätigung</w:t>
        </w:r>
      </w:hyperlink>
      <w:r w:rsidR="000B7FF0" w:rsidRPr="00847424">
        <w:rPr>
          <w:rFonts w:ascii="Arial" w:eastAsia="Times New Roman" w:hAnsi="Arial" w:cs="Arial"/>
          <w:lang w:eastAsia="de-CH"/>
        </w:rPr>
        <w:t xml:space="preserve"> aufgeführt.</w:t>
      </w:r>
    </w:p>
    <w:p w:rsidR="000B7FF0" w:rsidRPr="00283A34" w:rsidRDefault="000B7FF0" w:rsidP="000B7FF0">
      <w:pPr>
        <w:tabs>
          <w:tab w:val="left" w:pos="284"/>
        </w:tabs>
        <w:rPr>
          <w:rFonts w:ascii="Arial" w:eastAsia="Times New Roman" w:hAnsi="Arial" w:cs="Arial"/>
          <w:lang w:eastAsia="de-CH"/>
        </w:rPr>
      </w:pPr>
    </w:p>
    <w:p w:rsidR="00700B88" w:rsidRPr="007B5850" w:rsidRDefault="00700B88" w:rsidP="00700B88">
      <w:pPr>
        <w:tabs>
          <w:tab w:val="left" w:pos="2268"/>
        </w:tabs>
        <w:spacing w:line="240" w:lineRule="auto"/>
        <w:rPr>
          <w:rFonts w:eastAsia="Times New Roman" w:cstheme="minorHAnsi"/>
          <w:b/>
          <w:szCs w:val="20"/>
          <w:lang w:eastAsia="de-CH"/>
        </w:rPr>
      </w:pPr>
      <w:r w:rsidRPr="007B5850">
        <w:rPr>
          <w:rFonts w:eastAsia="Times New Roman" w:cstheme="minorHAnsi"/>
          <w:b/>
          <w:szCs w:val="20"/>
          <w:lang w:eastAsia="de-CH"/>
        </w:rPr>
        <w:t>Internet</w:t>
      </w:r>
    </w:p>
    <w:p w:rsidR="00700B88" w:rsidRPr="000A3AB2" w:rsidRDefault="00700B88" w:rsidP="00700B88">
      <w:pPr>
        <w:tabs>
          <w:tab w:val="left" w:pos="2268"/>
        </w:tabs>
        <w:spacing w:line="240" w:lineRule="auto"/>
        <w:rPr>
          <w:rFonts w:eastAsia="Times New Roman" w:cstheme="minorHAnsi"/>
          <w:szCs w:val="20"/>
          <w:lang w:eastAsia="de-CH"/>
        </w:rPr>
      </w:pPr>
      <w:r w:rsidRPr="000A3AB2">
        <w:rPr>
          <w:rFonts w:eastAsia="Times New Roman" w:cstheme="minorHAnsi"/>
          <w:szCs w:val="20"/>
          <w:lang w:eastAsia="de-CH"/>
        </w:rPr>
        <w:t xml:space="preserve">Während der Ausbildung benötigen Sie ein Notebook. Die entsprechenden Voraussetzungen finden Sie </w:t>
      </w:r>
      <w:r>
        <w:rPr>
          <w:rFonts w:eastAsia="Times New Roman" w:cstheme="minorHAnsi"/>
          <w:szCs w:val="20"/>
          <w:lang w:eastAsia="de-CH"/>
        </w:rPr>
        <w:t xml:space="preserve">unter </w:t>
      </w:r>
      <w:hyperlink r:id="rId11" w:history="1">
        <w:r w:rsidRPr="007B5850">
          <w:rPr>
            <w:rStyle w:val="Hyperlink"/>
            <w:rFonts w:eastAsia="Times New Roman" w:cstheme="minorHAnsi"/>
            <w:szCs w:val="20"/>
            <w:lang w:eastAsia="de-CH"/>
          </w:rPr>
          <w:t>Anforderungen Notebook</w:t>
        </w:r>
      </w:hyperlink>
      <w:r w:rsidR="00847424">
        <w:rPr>
          <w:rStyle w:val="Hyperlink"/>
          <w:rFonts w:eastAsia="Times New Roman" w:cstheme="minorHAnsi"/>
          <w:szCs w:val="20"/>
          <w:lang w:eastAsia="de-CH"/>
        </w:rPr>
        <w:t>.</w:t>
      </w:r>
    </w:p>
    <w:p w:rsidR="000B7FF0" w:rsidRPr="00283A34" w:rsidRDefault="000B7FF0" w:rsidP="000B7FF0">
      <w:pPr>
        <w:tabs>
          <w:tab w:val="left" w:pos="284"/>
        </w:tabs>
        <w:rPr>
          <w:rFonts w:ascii="Arial" w:eastAsia="Times New Roman" w:hAnsi="Arial" w:cs="Arial"/>
          <w:lang w:eastAsia="de-CH"/>
        </w:rPr>
      </w:pPr>
    </w:p>
    <w:p w:rsidR="000B7FF0" w:rsidRPr="00700B88" w:rsidRDefault="000B7FF0" w:rsidP="00700B88">
      <w:pPr>
        <w:tabs>
          <w:tab w:val="left" w:pos="2268"/>
        </w:tabs>
        <w:spacing w:line="240" w:lineRule="auto"/>
        <w:rPr>
          <w:rFonts w:eastAsia="Times New Roman" w:cstheme="minorHAnsi"/>
          <w:b/>
          <w:szCs w:val="20"/>
          <w:lang w:eastAsia="de-CH"/>
        </w:rPr>
      </w:pPr>
      <w:r w:rsidRPr="00700B88">
        <w:rPr>
          <w:rFonts w:eastAsia="Times New Roman" w:cstheme="minorHAnsi"/>
          <w:b/>
          <w:szCs w:val="20"/>
          <w:lang w:eastAsia="de-CH"/>
        </w:rPr>
        <w:t>Gebühren</w:t>
      </w:r>
    </w:p>
    <w:p w:rsidR="000B7FF0" w:rsidRPr="00283A34" w:rsidRDefault="000B7FF0" w:rsidP="00700B88">
      <w:pPr>
        <w:tabs>
          <w:tab w:val="left" w:pos="2268"/>
        </w:tabs>
        <w:spacing w:line="240" w:lineRule="auto"/>
        <w:rPr>
          <w:rFonts w:ascii="Arial" w:eastAsia="Times New Roman" w:hAnsi="Arial" w:cs="Arial"/>
          <w:lang w:eastAsia="de-CH"/>
        </w:rPr>
      </w:pPr>
      <w:r w:rsidRPr="00700B88">
        <w:rPr>
          <w:rFonts w:eastAsia="Times New Roman" w:cstheme="minorHAnsi"/>
          <w:b/>
          <w:szCs w:val="20"/>
          <w:lang w:eastAsia="de-CH"/>
        </w:rPr>
        <w:t>Anm</w:t>
      </w:r>
      <w:r w:rsidRPr="00283A34">
        <w:rPr>
          <w:rFonts w:ascii="Arial" w:eastAsia="Times New Roman" w:hAnsi="Arial" w:cs="Arial"/>
          <w:b/>
          <w:lang w:eastAsia="de-CH"/>
        </w:rPr>
        <w:t xml:space="preserve">eldegebühr: </w:t>
      </w:r>
      <w:r w:rsidR="00D667E4">
        <w:rPr>
          <w:rFonts w:ascii="Arial" w:eastAsia="Times New Roman" w:hAnsi="Arial" w:cs="Arial"/>
          <w:lang w:eastAsia="de-CH"/>
        </w:rPr>
        <w:t>CHF 120</w:t>
      </w:r>
      <w:r w:rsidRPr="00283A34">
        <w:rPr>
          <w:rFonts w:ascii="Arial" w:eastAsia="Times New Roman" w:hAnsi="Arial" w:cs="Arial"/>
          <w:lang w:eastAsia="de-CH"/>
        </w:rPr>
        <w:t>.</w:t>
      </w:r>
      <w:r w:rsidR="00D667E4">
        <w:rPr>
          <w:rFonts w:ascii="Arial" w:eastAsia="Times New Roman" w:hAnsi="Arial" w:cs="Arial"/>
          <w:lang w:eastAsia="de-CH"/>
        </w:rPr>
        <w:t xml:space="preserve"> </w:t>
      </w:r>
      <w:r w:rsidRPr="00283A34">
        <w:rPr>
          <w:rFonts w:ascii="Arial" w:eastAsia="Times New Roman" w:hAnsi="Arial" w:cs="Arial"/>
          <w:lang w:eastAsia="de-CH"/>
        </w:rPr>
        <w:t>Bei Abmeldung vor Ausbildungsbeginn oder Nichtaufnahme erfolgt keine Rückererstattung.</w:t>
      </w:r>
    </w:p>
    <w:p w:rsidR="000B7FF0" w:rsidRPr="00283A34" w:rsidRDefault="000B7FF0" w:rsidP="00E8287B">
      <w:pPr>
        <w:spacing w:line="26" w:lineRule="atLeast"/>
        <w:ind w:right="40"/>
        <w:rPr>
          <w:rFonts w:ascii="Arial" w:eastAsia="Times New Roman" w:hAnsi="Arial" w:cs="Arial"/>
          <w:lang w:eastAsia="de-CH"/>
        </w:rPr>
      </w:pPr>
      <w:r w:rsidRPr="00283A34">
        <w:rPr>
          <w:rFonts w:ascii="Arial" w:eastAsia="Times New Roman" w:hAnsi="Arial" w:cs="Arial"/>
          <w:b/>
          <w:lang w:eastAsia="de-CH"/>
        </w:rPr>
        <w:t>Studiengebühr:</w:t>
      </w:r>
      <w:r w:rsidRPr="00283A34">
        <w:rPr>
          <w:rFonts w:ascii="Arial" w:eastAsia="Times New Roman" w:hAnsi="Arial" w:cs="Arial"/>
          <w:lang w:eastAsia="de-CH"/>
        </w:rPr>
        <w:t xml:space="preserve"> CHF 1'000</w:t>
      </w:r>
      <w:r w:rsidR="00D667E4">
        <w:rPr>
          <w:rFonts w:ascii="Arial" w:eastAsia="Times New Roman" w:hAnsi="Arial" w:cs="Arial"/>
          <w:lang w:eastAsia="de-CH"/>
        </w:rPr>
        <w:t xml:space="preserve"> pro Semester</w:t>
      </w:r>
      <w:r w:rsidRPr="00283A34">
        <w:rPr>
          <w:rFonts w:ascii="Arial" w:eastAsia="Times New Roman" w:hAnsi="Arial" w:cs="Arial"/>
          <w:lang w:eastAsia="de-CH"/>
        </w:rPr>
        <w:t>. Bei einem Austritt während des Semesters erfolgt keine Rückerstattung.</w:t>
      </w:r>
    </w:p>
    <w:p w:rsidR="000B7FF0" w:rsidRPr="00283A34" w:rsidRDefault="000B7FF0" w:rsidP="00E8287B">
      <w:pPr>
        <w:spacing w:line="26" w:lineRule="atLeast"/>
        <w:ind w:right="40"/>
        <w:rPr>
          <w:rFonts w:ascii="Arial" w:eastAsia="Times New Roman" w:hAnsi="Arial" w:cs="Arial"/>
          <w:lang w:eastAsia="de-CH"/>
        </w:rPr>
      </w:pPr>
      <w:r w:rsidRPr="00283A34">
        <w:rPr>
          <w:rFonts w:ascii="Arial" w:eastAsia="Times New Roman" w:hAnsi="Arial" w:cs="Arial"/>
          <w:b/>
          <w:lang w:eastAsia="de-CH"/>
        </w:rPr>
        <w:t xml:space="preserve">Diplomprüfungsgebühr: </w:t>
      </w:r>
      <w:r w:rsidRPr="00283A34">
        <w:rPr>
          <w:rFonts w:ascii="Arial" w:eastAsia="Times New Roman" w:hAnsi="Arial" w:cs="Arial"/>
          <w:lang w:eastAsia="de-CH"/>
        </w:rPr>
        <w:t>CHF 250</w:t>
      </w:r>
      <w:r w:rsidR="00D667E4">
        <w:rPr>
          <w:rFonts w:ascii="Arial" w:eastAsia="Times New Roman" w:hAnsi="Arial" w:cs="Arial"/>
          <w:lang w:eastAsia="de-CH"/>
        </w:rPr>
        <w:t>.</w:t>
      </w:r>
    </w:p>
    <w:p w:rsidR="000B7FF0" w:rsidRPr="00283A34" w:rsidRDefault="00D667E4" w:rsidP="00E8287B">
      <w:pPr>
        <w:spacing w:line="26" w:lineRule="atLeast"/>
        <w:ind w:right="40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b/>
          <w:lang w:eastAsia="de-CH"/>
        </w:rPr>
        <w:t>Diplomr</w:t>
      </w:r>
      <w:r w:rsidR="000B7FF0" w:rsidRPr="00283A34">
        <w:rPr>
          <w:rFonts w:ascii="Arial" w:eastAsia="Times New Roman" w:hAnsi="Arial" w:cs="Arial"/>
          <w:b/>
          <w:lang w:eastAsia="de-CH"/>
        </w:rPr>
        <w:t xml:space="preserve">egistrationsgebühr: </w:t>
      </w:r>
      <w:r w:rsidR="000B7FF0">
        <w:rPr>
          <w:rFonts w:ascii="Arial" w:eastAsia="Times New Roman" w:hAnsi="Arial" w:cs="Arial"/>
          <w:lang w:eastAsia="de-CH"/>
        </w:rPr>
        <w:t>CHF 13</w:t>
      </w:r>
      <w:r>
        <w:rPr>
          <w:rFonts w:ascii="Arial" w:eastAsia="Times New Roman" w:hAnsi="Arial" w:cs="Arial"/>
          <w:lang w:eastAsia="de-CH"/>
        </w:rPr>
        <w:t>0.</w:t>
      </w:r>
    </w:p>
    <w:p w:rsidR="000B7FF0" w:rsidRPr="00283A34" w:rsidRDefault="000B7FF0" w:rsidP="00E8287B">
      <w:pPr>
        <w:spacing w:line="26" w:lineRule="atLeast"/>
        <w:ind w:right="40"/>
        <w:rPr>
          <w:rFonts w:ascii="Arial" w:eastAsia="Times New Roman" w:hAnsi="Arial" w:cs="Arial"/>
          <w:lang w:eastAsia="de-CH"/>
        </w:rPr>
      </w:pPr>
      <w:r w:rsidRPr="00283A34">
        <w:rPr>
          <w:rFonts w:ascii="Arial" w:eastAsia="Times New Roman" w:hAnsi="Arial" w:cs="Arial"/>
          <w:b/>
          <w:lang w:eastAsia="de-CH"/>
        </w:rPr>
        <w:t>Weitere Kosten</w:t>
      </w:r>
      <w:r w:rsidR="00700B88">
        <w:rPr>
          <w:rFonts w:ascii="Arial" w:eastAsia="Times New Roman" w:hAnsi="Arial" w:cs="Arial"/>
          <w:b/>
          <w:lang w:eastAsia="de-CH"/>
        </w:rPr>
        <w:t>:</w:t>
      </w:r>
    </w:p>
    <w:p w:rsidR="000B7FF0" w:rsidRPr="00700B88" w:rsidRDefault="000B7FF0" w:rsidP="00700B88">
      <w:pPr>
        <w:pStyle w:val="Listenabsatz"/>
        <w:numPr>
          <w:ilvl w:val="0"/>
          <w:numId w:val="25"/>
        </w:numPr>
        <w:tabs>
          <w:tab w:val="left" w:pos="567"/>
        </w:tabs>
        <w:spacing w:line="26" w:lineRule="atLeast"/>
        <w:ind w:right="-142"/>
        <w:rPr>
          <w:rFonts w:ascii="Arial" w:eastAsia="Times New Roman" w:hAnsi="Arial" w:cs="Arial"/>
          <w:lang w:eastAsia="de-CH"/>
        </w:rPr>
      </w:pPr>
      <w:r w:rsidRPr="00700B88">
        <w:rPr>
          <w:rFonts w:ascii="Arial" w:eastAsia="Times New Roman" w:hAnsi="Arial" w:cs="Arial"/>
          <w:lang w:eastAsia="de-CH"/>
        </w:rPr>
        <w:t>Zertifikat Grundkurs Kin</w:t>
      </w:r>
      <w:r w:rsidR="00326FE0">
        <w:rPr>
          <w:rFonts w:ascii="Arial" w:eastAsia="Times New Roman" w:hAnsi="Arial" w:cs="Arial"/>
          <w:lang w:eastAsia="de-CH"/>
        </w:rPr>
        <w:t>a</w:t>
      </w:r>
      <w:r w:rsidRPr="00700B88">
        <w:rPr>
          <w:rFonts w:ascii="Arial" w:eastAsia="Times New Roman" w:hAnsi="Arial" w:cs="Arial"/>
          <w:lang w:eastAsia="de-CH"/>
        </w:rPr>
        <w:t>esthetics ca. CHF 50</w:t>
      </w:r>
    </w:p>
    <w:p w:rsidR="000B7FF0" w:rsidRPr="00700B88" w:rsidRDefault="000B7FF0" w:rsidP="00700B88">
      <w:pPr>
        <w:pStyle w:val="Listenabsatz"/>
        <w:numPr>
          <w:ilvl w:val="0"/>
          <w:numId w:val="25"/>
        </w:numPr>
        <w:tabs>
          <w:tab w:val="left" w:pos="567"/>
        </w:tabs>
        <w:spacing w:line="26" w:lineRule="atLeast"/>
        <w:ind w:right="40"/>
        <w:rPr>
          <w:rFonts w:ascii="Arial" w:eastAsia="Times New Roman" w:hAnsi="Arial" w:cs="Arial"/>
          <w:lang w:eastAsia="de-CH"/>
        </w:rPr>
      </w:pPr>
      <w:r w:rsidRPr="00700B88">
        <w:rPr>
          <w:rFonts w:ascii="Arial" w:eastAsia="Times New Roman" w:hAnsi="Arial" w:cs="Arial"/>
          <w:lang w:eastAsia="de-CH"/>
        </w:rPr>
        <w:t>Bücherauslagen bei Ausbildungsbeginn ca. CHF 600</w:t>
      </w:r>
    </w:p>
    <w:p w:rsidR="000B7FF0" w:rsidRPr="00700B88" w:rsidRDefault="000B7FF0" w:rsidP="00700B88">
      <w:pPr>
        <w:pStyle w:val="Listenabsatz"/>
        <w:numPr>
          <w:ilvl w:val="0"/>
          <w:numId w:val="25"/>
        </w:numPr>
        <w:tabs>
          <w:tab w:val="left" w:pos="567"/>
        </w:tabs>
        <w:spacing w:line="26" w:lineRule="atLeast"/>
        <w:ind w:right="40"/>
        <w:rPr>
          <w:rFonts w:ascii="Arial" w:eastAsia="Times New Roman" w:hAnsi="Arial" w:cs="Arial"/>
          <w:lang w:eastAsia="de-CH"/>
        </w:rPr>
      </w:pPr>
      <w:r w:rsidRPr="00700B88">
        <w:rPr>
          <w:rFonts w:ascii="Arial" w:eastAsia="Times New Roman" w:hAnsi="Arial" w:cs="Arial"/>
          <w:lang w:eastAsia="de-CH"/>
        </w:rPr>
        <w:t>Unterrichtsmaterial (Kopien, etc.)</w:t>
      </w:r>
    </w:p>
    <w:p w:rsidR="000B7FF0" w:rsidRPr="00700B88" w:rsidRDefault="000B7FF0" w:rsidP="00700B88">
      <w:pPr>
        <w:pStyle w:val="Listenabsatz"/>
        <w:numPr>
          <w:ilvl w:val="0"/>
          <w:numId w:val="25"/>
        </w:numPr>
        <w:tabs>
          <w:tab w:val="left" w:pos="567"/>
        </w:tabs>
        <w:spacing w:line="26" w:lineRule="atLeast"/>
        <w:ind w:right="-142"/>
        <w:rPr>
          <w:rFonts w:ascii="Arial" w:eastAsia="Times New Roman" w:hAnsi="Arial" w:cs="Arial"/>
          <w:lang w:eastAsia="de-CH"/>
        </w:rPr>
      </w:pPr>
      <w:r w:rsidRPr="00700B88">
        <w:rPr>
          <w:rFonts w:ascii="Arial" w:eastAsia="Times New Roman" w:hAnsi="Arial" w:cs="Arial"/>
          <w:lang w:eastAsia="de-CH"/>
        </w:rPr>
        <w:t>Kosten für Unterkunft, Verpflegung und Reisen bei auswärtigen Seminaren und Besichtigungen</w:t>
      </w:r>
    </w:p>
    <w:p w:rsidR="000B7FF0" w:rsidRDefault="000B7FF0" w:rsidP="000B7FF0">
      <w:pPr>
        <w:tabs>
          <w:tab w:val="left" w:pos="567"/>
        </w:tabs>
        <w:spacing w:line="240" w:lineRule="exact"/>
        <w:ind w:right="-142"/>
        <w:rPr>
          <w:rFonts w:ascii="Arial" w:eastAsia="Times New Roman" w:hAnsi="Arial" w:cs="Arial"/>
          <w:lang w:eastAsia="de-CH"/>
        </w:rPr>
      </w:pPr>
    </w:p>
    <w:p w:rsidR="00700B88" w:rsidRDefault="00700B88" w:rsidP="000B7FF0">
      <w:pPr>
        <w:tabs>
          <w:tab w:val="left" w:pos="567"/>
        </w:tabs>
        <w:spacing w:line="240" w:lineRule="exact"/>
        <w:ind w:right="-142"/>
        <w:rPr>
          <w:rFonts w:ascii="Arial" w:eastAsia="Times New Roman" w:hAnsi="Arial" w:cs="Arial"/>
          <w:lang w:eastAsia="de-CH"/>
        </w:rPr>
      </w:pPr>
    </w:p>
    <w:p w:rsidR="002C27AD" w:rsidRDefault="002C27AD" w:rsidP="000B7FF0">
      <w:pPr>
        <w:tabs>
          <w:tab w:val="left" w:pos="567"/>
        </w:tabs>
        <w:spacing w:line="240" w:lineRule="exact"/>
        <w:ind w:right="-142"/>
        <w:rPr>
          <w:rFonts w:ascii="Arial" w:eastAsia="Times New Roman" w:hAnsi="Arial" w:cs="Arial"/>
          <w:lang w:eastAsia="de-CH"/>
        </w:rPr>
      </w:pPr>
    </w:p>
    <w:bookmarkStart w:id="11" w:name="_GoBack"/>
    <w:p w:rsidR="000B7FF0" w:rsidRPr="00283A34" w:rsidRDefault="000B7FF0" w:rsidP="000B7FF0">
      <w:pPr>
        <w:tabs>
          <w:tab w:val="left" w:pos="2268"/>
        </w:tabs>
        <w:rPr>
          <w:rFonts w:ascii="Arial" w:eastAsia="Times New Roman" w:hAnsi="Arial"/>
          <w:lang w:eastAsia="de-CH"/>
        </w:rPr>
      </w:pPr>
      <w:r w:rsidRPr="00283A34">
        <w:rPr>
          <w:rFonts w:ascii="Arial" w:eastAsia="Times New Roman" w:hAnsi="Arial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Pr="00283A34">
        <w:rPr>
          <w:rFonts w:ascii="Arial" w:eastAsia="Times New Roman" w:hAnsi="Arial"/>
          <w:lang w:eastAsia="de-CH"/>
        </w:rPr>
        <w:instrText xml:space="preserve"> FORMCHECKBOX </w:instrText>
      </w:r>
      <w:r w:rsidR="00B4702E">
        <w:rPr>
          <w:rFonts w:ascii="Arial" w:eastAsia="Times New Roman" w:hAnsi="Arial"/>
          <w:lang w:eastAsia="de-CH"/>
        </w:rPr>
      </w:r>
      <w:r w:rsidR="00B4702E">
        <w:rPr>
          <w:rFonts w:ascii="Arial" w:eastAsia="Times New Roman" w:hAnsi="Arial"/>
          <w:lang w:eastAsia="de-CH"/>
        </w:rPr>
        <w:fldChar w:fldCharType="separate"/>
      </w:r>
      <w:r w:rsidRPr="00283A34">
        <w:rPr>
          <w:rFonts w:ascii="Arial" w:eastAsia="Times New Roman" w:hAnsi="Arial"/>
          <w:sz w:val="22"/>
          <w:lang w:eastAsia="de-CH"/>
        </w:rPr>
        <w:fldChar w:fldCharType="end"/>
      </w:r>
      <w:bookmarkEnd w:id="12"/>
      <w:bookmarkEnd w:id="11"/>
      <w:r w:rsidRPr="00283A34">
        <w:rPr>
          <w:rFonts w:ascii="Arial" w:eastAsia="Times New Roman" w:hAnsi="Arial"/>
          <w:lang w:eastAsia="de-CH"/>
        </w:rPr>
        <w:t xml:space="preserve"> Ich </w:t>
      </w:r>
      <w:r w:rsidRPr="006046EC">
        <w:rPr>
          <w:rFonts w:ascii="Arial" w:eastAsia="Times New Roman" w:hAnsi="Arial"/>
          <w:lang w:eastAsia="de-CH"/>
        </w:rPr>
        <w:t xml:space="preserve">habe die </w:t>
      </w:r>
      <w:hyperlink r:id="rId12" w:history="1">
        <w:r w:rsidR="00C2020D" w:rsidRPr="006046EC">
          <w:rPr>
            <w:rStyle w:val="Hyperlink"/>
            <w:rFonts w:ascii="Arial" w:eastAsia="Times New Roman" w:hAnsi="Arial"/>
            <w:b/>
            <w:lang w:eastAsia="de-CH"/>
          </w:rPr>
          <w:t>Schul- und S</w:t>
        </w:r>
        <w:r w:rsidRPr="006046EC">
          <w:rPr>
            <w:rStyle w:val="Hyperlink"/>
            <w:rFonts w:ascii="Arial" w:eastAsia="Times New Roman" w:hAnsi="Arial"/>
            <w:b/>
            <w:lang w:eastAsia="de-CH"/>
          </w:rPr>
          <w:t>tudienordnung</w:t>
        </w:r>
      </w:hyperlink>
      <w:r w:rsidRPr="006046EC">
        <w:rPr>
          <w:rFonts w:ascii="Arial" w:eastAsia="Times New Roman" w:hAnsi="Arial"/>
          <w:lang w:eastAsia="de-CH"/>
        </w:rPr>
        <w:t xml:space="preserve"> </w:t>
      </w:r>
      <w:r w:rsidRPr="00C2020D">
        <w:rPr>
          <w:rFonts w:ascii="Arial" w:eastAsia="Times New Roman" w:hAnsi="Arial"/>
          <w:lang w:eastAsia="de-CH"/>
        </w:rPr>
        <w:t xml:space="preserve">und das </w:t>
      </w:r>
      <w:hyperlink r:id="rId13" w:history="1">
        <w:r w:rsidRPr="00C2020D">
          <w:rPr>
            <w:rStyle w:val="Hyperlink"/>
            <w:rFonts w:ascii="Arial" w:eastAsia="Times New Roman" w:hAnsi="Arial"/>
            <w:b/>
            <w:lang w:eastAsia="de-CH"/>
          </w:rPr>
          <w:t>Reglement Pflege HF</w:t>
        </w:r>
      </w:hyperlink>
      <w:r w:rsidRPr="00C2020D">
        <w:rPr>
          <w:rFonts w:ascii="Arial" w:eastAsia="Times New Roman" w:hAnsi="Arial"/>
          <w:lang w:eastAsia="de-CH"/>
        </w:rPr>
        <w:t xml:space="preserve"> gele</w:t>
      </w:r>
      <w:r w:rsidRPr="00283A34">
        <w:rPr>
          <w:rFonts w:ascii="Arial" w:eastAsia="Times New Roman" w:hAnsi="Arial"/>
          <w:lang w:eastAsia="de-CH"/>
        </w:rPr>
        <w:t>sen und bin damit einverstanden.</w:t>
      </w:r>
    </w:p>
    <w:p w:rsidR="000B7FF0" w:rsidRPr="00283A34" w:rsidRDefault="000B7FF0" w:rsidP="000B7FF0">
      <w:pPr>
        <w:tabs>
          <w:tab w:val="left" w:pos="567"/>
        </w:tabs>
        <w:spacing w:line="240" w:lineRule="exact"/>
        <w:ind w:right="-142"/>
        <w:rPr>
          <w:rFonts w:ascii="Arial" w:eastAsia="Times New Roman" w:hAnsi="Arial" w:cs="Arial"/>
          <w:lang w:eastAsia="de-CH"/>
        </w:rPr>
      </w:pPr>
    </w:p>
    <w:p w:rsidR="000B7FF0" w:rsidRPr="00283A34" w:rsidRDefault="000B7FF0" w:rsidP="000B7FF0">
      <w:pPr>
        <w:tabs>
          <w:tab w:val="left" w:pos="567"/>
        </w:tabs>
        <w:spacing w:line="240" w:lineRule="exact"/>
        <w:ind w:right="-142"/>
        <w:rPr>
          <w:rFonts w:ascii="Arial" w:eastAsia="Times New Roman" w:hAnsi="Arial" w:cs="Arial"/>
          <w:lang w:eastAsia="de-CH"/>
        </w:rPr>
      </w:pPr>
    </w:p>
    <w:p w:rsidR="000B7FF0" w:rsidRPr="00283A34" w:rsidRDefault="000B7FF0" w:rsidP="000B7FF0">
      <w:pPr>
        <w:tabs>
          <w:tab w:val="left" w:leader="dot" w:pos="4678"/>
          <w:tab w:val="left" w:leader="dot" w:pos="9498"/>
        </w:tabs>
        <w:rPr>
          <w:rFonts w:ascii="Arial" w:eastAsia="Times New Roman" w:hAnsi="Arial"/>
          <w:lang w:eastAsia="de-CH"/>
        </w:rPr>
      </w:pPr>
      <w:r w:rsidRPr="00283A34">
        <w:rPr>
          <w:rFonts w:ascii="Arial" w:eastAsia="Times New Roman" w:hAnsi="Arial"/>
          <w:lang w:eastAsia="de-CH"/>
        </w:rPr>
        <w:t>Ort / Datum</w:t>
      </w:r>
      <w:r>
        <w:rPr>
          <w:rFonts w:ascii="Arial" w:eastAsia="Times New Roman" w:hAnsi="Arial"/>
          <w:lang w:eastAsia="de-CH"/>
        </w:rPr>
        <w:t xml:space="preserve"> </w:t>
      </w:r>
      <w:r>
        <w:rPr>
          <w:rFonts w:ascii="Arial" w:eastAsia="Times New Roman" w:hAnsi="Arial"/>
          <w:lang w:eastAsia="de-CH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3" w:name="Text125"/>
      <w:r>
        <w:rPr>
          <w:rFonts w:ascii="Arial" w:eastAsia="Times New Roman" w:hAnsi="Arial"/>
          <w:lang w:eastAsia="de-CH"/>
        </w:rPr>
        <w:instrText xml:space="preserve"> FORMTEXT </w:instrText>
      </w:r>
      <w:r>
        <w:rPr>
          <w:rFonts w:ascii="Arial" w:eastAsia="Times New Roman" w:hAnsi="Arial"/>
          <w:lang w:eastAsia="de-CH"/>
        </w:rPr>
      </w:r>
      <w:r>
        <w:rPr>
          <w:rFonts w:ascii="Arial" w:eastAsia="Times New Roman" w:hAnsi="Arial"/>
          <w:lang w:eastAsia="de-CH"/>
        </w:rPr>
        <w:fldChar w:fldCharType="separate"/>
      </w:r>
      <w:r>
        <w:rPr>
          <w:rFonts w:ascii="Arial" w:eastAsia="Times New Roman" w:hAnsi="Arial"/>
          <w:noProof/>
          <w:lang w:eastAsia="de-CH"/>
        </w:rPr>
        <w:t> </w:t>
      </w:r>
      <w:r>
        <w:rPr>
          <w:rFonts w:ascii="Arial" w:eastAsia="Times New Roman" w:hAnsi="Arial"/>
          <w:noProof/>
          <w:lang w:eastAsia="de-CH"/>
        </w:rPr>
        <w:t> </w:t>
      </w:r>
      <w:r>
        <w:rPr>
          <w:rFonts w:ascii="Arial" w:eastAsia="Times New Roman" w:hAnsi="Arial"/>
          <w:noProof/>
          <w:lang w:eastAsia="de-CH"/>
        </w:rPr>
        <w:t> </w:t>
      </w:r>
      <w:r>
        <w:rPr>
          <w:rFonts w:ascii="Arial" w:eastAsia="Times New Roman" w:hAnsi="Arial"/>
          <w:noProof/>
          <w:lang w:eastAsia="de-CH"/>
        </w:rPr>
        <w:t> </w:t>
      </w:r>
      <w:r>
        <w:rPr>
          <w:rFonts w:ascii="Arial" w:eastAsia="Times New Roman" w:hAnsi="Arial"/>
          <w:noProof/>
          <w:lang w:eastAsia="de-CH"/>
        </w:rPr>
        <w:t> </w:t>
      </w:r>
      <w:r>
        <w:rPr>
          <w:rFonts w:ascii="Arial" w:eastAsia="Times New Roman" w:hAnsi="Arial"/>
          <w:lang w:eastAsia="de-CH"/>
        </w:rPr>
        <w:fldChar w:fldCharType="end"/>
      </w:r>
      <w:bookmarkEnd w:id="13"/>
      <w:r>
        <w:rPr>
          <w:rFonts w:ascii="Arial" w:eastAsia="Times New Roman" w:hAnsi="Arial"/>
          <w:lang w:eastAsia="de-CH"/>
        </w:rPr>
        <w:t xml:space="preserve">                                                             </w:t>
      </w:r>
      <w:r w:rsidRPr="00283A34">
        <w:rPr>
          <w:rFonts w:ascii="Arial" w:eastAsia="Times New Roman" w:hAnsi="Arial"/>
          <w:lang w:eastAsia="de-CH"/>
        </w:rPr>
        <w:t>Unterschrift Bewerber/in</w:t>
      </w:r>
      <w:r>
        <w:rPr>
          <w:rFonts w:ascii="Arial" w:eastAsia="Times New Roman" w:hAnsi="Arial"/>
          <w:lang w:eastAsia="de-CH"/>
        </w:rPr>
        <w:t xml:space="preserve"> </w:t>
      </w:r>
      <w:r>
        <w:rPr>
          <w:rFonts w:ascii="Arial" w:eastAsia="Times New Roman" w:hAnsi="Arial"/>
          <w:lang w:eastAsia="de-CH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14" w:name="Text126"/>
      <w:r>
        <w:rPr>
          <w:rFonts w:ascii="Arial" w:eastAsia="Times New Roman" w:hAnsi="Arial"/>
          <w:lang w:eastAsia="de-CH"/>
        </w:rPr>
        <w:instrText xml:space="preserve"> FORMTEXT </w:instrText>
      </w:r>
      <w:r>
        <w:rPr>
          <w:rFonts w:ascii="Arial" w:eastAsia="Times New Roman" w:hAnsi="Arial"/>
          <w:lang w:eastAsia="de-CH"/>
        </w:rPr>
      </w:r>
      <w:r>
        <w:rPr>
          <w:rFonts w:ascii="Arial" w:eastAsia="Times New Roman" w:hAnsi="Arial"/>
          <w:lang w:eastAsia="de-CH"/>
        </w:rPr>
        <w:fldChar w:fldCharType="separate"/>
      </w:r>
      <w:r>
        <w:rPr>
          <w:rFonts w:ascii="Arial" w:eastAsia="Times New Roman" w:hAnsi="Arial"/>
          <w:noProof/>
          <w:lang w:eastAsia="de-CH"/>
        </w:rPr>
        <w:t> </w:t>
      </w:r>
      <w:r>
        <w:rPr>
          <w:rFonts w:ascii="Arial" w:eastAsia="Times New Roman" w:hAnsi="Arial"/>
          <w:noProof/>
          <w:lang w:eastAsia="de-CH"/>
        </w:rPr>
        <w:t> </w:t>
      </w:r>
      <w:r>
        <w:rPr>
          <w:rFonts w:ascii="Arial" w:eastAsia="Times New Roman" w:hAnsi="Arial"/>
          <w:noProof/>
          <w:lang w:eastAsia="de-CH"/>
        </w:rPr>
        <w:t> </w:t>
      </w:r>
      <w:r>
        <w:rPr>
          <w:rFonts w:ascii="Arial" w:eastAsia="Times New Roman" w:hAnsi="Arial"/>
          <w:noProof/>
          <w:lang w:eastAsia="de-CH"/>
        </w:rPr>
        <w:t> </w:t>
      </w:r>
      <w:r>
        <w:rPr>
          <w:rFonts w:ascii="Arial" w:eastAsia="Times New Roman" w:hAnsi="Arial"/>
          <w:noProof/>
          <w:lang w:eastAsia="de-CH"/>
        </w:rPr>
        <w:t> </w:t>
      </w:r>
      <w:r>
        <w:rPr>
          <w:rFonts w:ascii="Arial" w:eastAsia="Times New Roman" w:hAnsi="Arial"/>
          <w:lang w:eastAsia="de-CH"/>
        </w:rPr>
        <w:fldChar w:fldCharType="end"/>
      </w:r>
      <w:bookmarkEnd w:id="14"/>
    </w:p>
    <w:p w:rsidR="000B7FF0" w:rsidRDefault="000B7FF0" w:rsidP="000B7FF0">
      <w:pPr>
        <w:tabs>
          <w:tab w:val="left" w:pos="4678"/>
          <w:tab w:val="left" w:pos="9498"/>
        </w:tabs>
        <w:rPr>
          <w:rFonts w:ascii="Arial" w:eastAsia="Times New Roman" w:hAnsi="Arial"/>
          <w:lang w:eastAsia="de-CH"/>
        </w:rPr>
      </w:pPr>
    </w:p>
    <w:p w:rsidR="00847424" w:rsidRPr="00283A34" w:rsidRDefault="00847424" w:rsidP="000B7FF0">
      <w:pPr>
        <w:tabs>
          <w:tab w:val="left" w:pos="4678"/>
          <w:tab w:val="left" w:pos="9498"/>
        </w:tabs>
        <w:rPr>
          <w:rFonts w:ascii="Arial" w:eastAsia="Times New Roman" w:hAnsi="Arial"/>
          <w:lang w:eastAsia="de-CH"/>
        </w:rPr>
      </w:pPr>
    </w:p>
    <w:p w:rsidR="000B7FF0" w:rsidRPr="00283A34" w:rsidRDefault="000B7FF0" w:rsidP="000B7FF0">
      <w:pPr>
        <w:tabs>
          <w:tab w:val="left" w:pos="4678"/>
          <w:tab w:val="left" w:leader="dot" w:pos="9498"/>
        </w:tabs>
        <w:rPr>
          <w:rFonts w:ascii="Arial" w:eastAsia="Times New Roman" w:hAnsi="Arial"/>
          <w:lang w:eastAsia="de-CH"/>
        </w:rPr>
      </w:pPr>
      <w:r w:rsidRPr="00283A34">
        <w:rPr>
          <w:rFonts w:ascii="Arial" w:eastAsia="Times New Roman" w:hAnsi="Arial"/>
          <w:lang w:eastAsia="de-CH"/>
        </w:rPr>
        <w:t>Vorname, Name zuständige Person des Betriebes</w:t>
      </w:r>
      <w:r>
        <w:rPr>
          <w:rFonts w:ascii="Arial" w:eastAsia="Times New Roman" w:hAnsi="Arial"/>
          <w:lang w:eastAsia="de-CH"/>
        </w:rPr>
        <w:t xml:space="preserve"> </w:t>
      </w:r>
      <w:r>
        <w:rPr>
          <w:rFonts w:ascii="Arial" w:eastAsia="Times New Roman" w:hAnsi="Arial"/>
          <w:lang w:eastAsia="de-CH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5" w:name="Text127"/>
      <w:r>
        <w:rPr>
          <w:rFonts w:ascii="Arial" w:eastAsia="Times New Roman" w:hAnsi="Arial"/>
          <w:lang w:eastAsia="de-CH"/>
        </w:rPr>
        <w:instrText xml:space="preserve"> FORMTEXT </w:instrText>
      </w:r>
      <w:r>
        <w:rPr>
          <w:rFonts w:ascii="Arial" w:eastAsia="Times New Roman" w:hAnsi="Arial"/>
          <w:lang w:eastAsia="de-CH"/>
        </w:rPr>
      </w:r>
      <w:r>
        <w:rPr>
          <w:rFonts w:ascii="Arial" w:eastAsia="Times New Roman" w:hAnsi="Arial"/>
          <w:lang w:eastAsia="de-CH"/>
        </w:rPr>
        <w:fldChar w:fldCharType="separate"/>
      </w:r>
      <w:r>
        <w:rPr>
          <w:rFonts w:ascii="Arial" w:eastAsia="Times New Roman" w:hAnsi="Arial"/>
          <w:noProof/>
          <w:lang w:eastAsia="de-CH"/>
        </w:rPr>
        <w:t> </w:t>
      </w:r>
      <w:r>
        <w:rPr>
          <w:rFonts w:ascii="Arial" w:eastAsia="Times New Roman" w:hAnsi="Arial"/>
          <w:noProof/>
          <w:lang w:eastAsia="de-CH"/>
        </w:rPr>
        <w:t> </w:t>
      </w:r>
      <w:r>
        <w:rPr>
          <w:rFonts w:ascii="Arial" w:eastAsia="Times New Roman" w:hAnsi="Arial"/>
          <w:noProof/>
          <w:lang w:eastAsia="de-CH"/>
        </w:rPr>
        <w:t> </w:t>
      </w:r>
      <w:r>
        <w:rPr>
          <w:rFonts w:ascii="Arial" w:eastAsia="Times New Roman" w:hAnsi="Arial"/>
          <w:noProof/>
          <w:lang w:eastAsia="de-CH"/>
        </w:rPr>
        <w:t> </w:t>
      </w:r>
      <w:r>
        <w:rPr>
          <w:rFonts w:ascii="Arial" w:eastAsia="Times New Roman" w:hAnsi="Arial"/>
          <w:noProof/>
          <w:lang w:eastAsia="de-CH"/>
        </w:rPr>
        <w:t> </w:t>
      </w:r>
      <w:r>
        <w:rPr>
          <w:rFonts w:ascii="Arial" w:eastAsia="Times New Roman" w:hAnsi="Arial"/>
          <w:lang w:eastAsia="de-CH"/>
        </w:rPr>
        <w:fldChar w:fldCharType="end"/>
      </w:r>
      <w:bookmarkEnd w:id="15"/>
    </w:p>
    <w:p w:rsidR="000B7FF0" w:rsidRDefault="000B7FF0" w:rsidP="000B7FF0">
      <w:pPr>
        <w:tabs>
          <w:tab w:val="left" w:pos="4678"/>
          <w:tab w:val="left" w:pos="9498"/>
        </w:tabs>
        <w:rPr>
          <w:rFonts w:ascii="Arial" w:eastAsia="Times New Roman" w:hAnsi="Arial"/>
          <w:lang w:eastAsia="de-CH"/>
        </w:rPr>
      </w:pPr>
    </w:p>
    <w:p w:rsidR="00847424" w:rsidRPr="00283A34" w:rsidRDefault="00847424" w:rsidP="000B7FF0">
      <w:pPr>
        <w:tabs>
          <w:tab w:val="left" w:pos="4678"/>
          <w:tab w:val="left" w:pos="9498"/>
        </w:tabs>
        <w:rPr>
          <w:rFonts w:ascii="Arial" w:eastAsia="Times New Roman" w:hAnsi="Arial"/>
          <w:lang w:eastAsia="de-CH"/>
        </w:rPr>
      </w:pPr>
    </w:p>
    <w:p w:rsidR="000B7FF0" w:rsidRPr="00283A34" w:rsidRDefault="000B7FF0" w:rsidP="000B7FF0">
      <w:pPr>
        <w:tabs>
          <w:tab w:val="left" w:pos="0"/>
          <w:tab w:val="left" w:leader="dot" w:pos="9498"/>
        </w:tabs>
        <w:rPr>
          <w:rFonts w:ascii="Arial" w:eastAsia="Times New Roman" w:hAnsi="Arial"/>
          <w:lang w:eastAsia="de-CH"/>
        </w:rPr>
      </w:pPr>
      <w:r w:rsidRPr="00283A34">
        <w:rPr>
          <w:rFonts w:ascii="Arial" w:eastAsia="Times New Roman" w:hAnsi="Arial"/>
          <w:lang w:eastAsia="de-CH"/>
        </w:rPr>
        <w:t>Unterschrift zuständige Person des Betriebes</w:t>
      </w:r>
      <w:r>
        <w:rPr>
          <w:rFonts w:ascii="Arial" w:eastAsia="Times New Roman" w:hAnsi="Arial"/>
          <w:lang w:eastAsia="de-CH"/>
        </w:rPr>
        <w:t xml:space="preserve"> </w:t>
      </w:r>
      <w:r>
        <w:rPr>
          <w:rFonts w:ascii="Arial" w:eastAsia="Times New Roman" w:hAnsi="Arial"/>
          <w:lang w:eastAsia="de-CH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6" w:name="Text128"/>
      <w:r>
        <w:rPr>
          <w:rFonts w:ascii="Arial" w:eastAsia="Times New Roman" w:hAnsi="Arial"/>
          <w:lang w:eastAsia="de-CH"/>
        </w:rPr>
        <w:instrText xml:space="preserve"> FORMTEXT </w:instrText>
      </w:r>
      <w:r>
        <w:rPr>
          <w:rFonts w:ascii="Arial" w:eastAsia="Times New Roman" w:hAnsi="Arial"/>
          <w:lang w:eastAsia="de-CH"/>
        </w:rPr>
      </w:r>
      <w:r>
        <w:rPr>
          <w:rFonts w:ascii="Arial" w:eastAsia="Times New Roman" w:hAnsi="Arial"/>
          <w:lang w:eastAsia="de-CH"/>
        </w:rPr>
        <w:fldChar w:fldCharType="separate"/>
      </w:r>
      <w:r>
        <w:rPr>
          <w:rFonts w:ascii="Arial" w:eastAsia="Times New Roman" w:hAnsi="Arial"/>
          <w:noProof/>
          <w:lang w:eastAsia="de-CH"/>
        </w:rPr>
        <w:t> </w:t>
      </w:r>
      <w:r>
        <w:rPr>
          <w:rFonts w:ascii="Arial" w:eastAsia="Times New Roman" w:hAnsi="Arial"/>
          <w:noProof/>
          <w:lang w:eastAsia="de-CH"/>
        </w:rPr>
        <w:t> </w:t>
      </w:r>
      <w:r>
        <w:rPr>
          <w:rFonts w:ascii="Arial" w:eastAsia="Times New Roman" w:hAnsi="Arial"/>
          <w:noProof/>
          <w:lang w:eastAsia="de-CH"/>
        </w:rPr>
        <w:t> </w:t>
      </w:r>
      <w:r>
        <w:rPr>
          <w:rFonts w:ascii="Arial" w:eastAsia="Times New Roman" w:hAnsi="Arial"/>
          <w:noProof/>
          <w:lang w:eastAsia="de-CH"/>
        </w:rPr>
        <w:t> </w:t>
      </w:r>
      <w:r>
        <w:rPr>
          <w:rFonts w:ascii="Arial" w:eastAsia="Times New Roman" w:hAnsi="Arial"/>
          <w:noProof/>
          <w:lang w:eastAsia="de-CH"/>
        </w:rPr>
        <w:t> </w:t>
      </w:r>
      <w:r>
        <w:rPr>
          <w:rFonts w:ascii="Arial" w:eastAsia="Times New Roman" w:hAnsi="Arial"/>
          <w:lang w:eastAsia="de-CH"/>
        </w:rPr>
        <w:fldChar w:fldCharType="end"/>
      </w:r>
      <w:bookmarkEnd w:id="16"/>
    </w:p>
    <w:p w:rsidR="000B7FF0" w:rsidRPr="00283A34" w:rsidRDefault="000B7FF0" w:rsidP="000B7FF0">
      <w:pPr>
        <w:tabs>
          <w:tab w:val="left" w:pos="4678"/>
          <w:tab w:val="left" w:pos="9498"/>
        </w:tabs>
        <w:rPr>
          <w:rFonts w:ascii="Arial" w:eastAsia="Times New Roman" w:hAnsi="Arial"/>
          <w:lang w:eastAsia="de-CH"/>
        </w:rPr>
      </w:pPr>
    </w:p>
    <w:p w:rsidR="000B7FF0" w:rsidRPr="00283A34" w:rsidRDefault="000B7FF0" w:rsidP="000B7FF0">
      <w:pPr>
        <w:tabs>
          <w:tab w:val="left" w:pos="4678"/>
          <w:tab w:val="left" w:pos="9498"/>
        </w:tabs>
        <w:rPr>
          <w:rFonts w:ascii="Arial" w:eastAsia="Times New Roman" w:hAnsi="Arial"/>
          <w:lang w:eastAsia="de-CH"/>
        </w:rPr>
      </w:pPr>
    </w:p>
    <w:p w:rsidR="000B7FF0" w:rsidRPr="00283A34" w:rsidRDefault="000B7FF0" w:rsidP="00E8287B">
      <w:pPr>
        <w:tabs>
          <w:tab w:val="left" w:pos="284"/>
        </w:tabs>
        <w:spacing w:line="26" w:lineRule="atLeast"/>
        <w:rPr>
          <w:rFonts w:ascii="Arial" w:eastAsia="Times New Roman" w:hAnsi="Arial" w:cs="Arial"/>
          <w:b/>
          <w:lang w:eastAsia="de-CH"/>
        </w:rPr>
      </w:pPr>
      <w:r w:rsidRPr="00283A34">
        <w:rPr>
          <w:rFonts w:ascii="Arial" w:eastAsia="Times New Roman" w:hAnsi="Arial" w:cs="Arial"/>
          <w:b/>
          <w:lang w:eastAsia="de-CH"/>
        </w:rPr>
        <w:t>Unterlagen an folgende Adresse senden:</w:t>
      </w:r>
    </w:p>
    <w:p w:rsidR="000B7FF0" w:rsidRPr="00283A34" w:rsidRDefault="00991E20" w:rsidP="00E8287B">
      <w:pPr>
        <w:tabs>
          <w:tab w:val="left" w:pos="284"/>
        </w:tabs>
        <w:spacing w:line="26" w:lineRule="atLeast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>XUND Bildungszentrum Gesundheit Zentralschweiz</w:t>
      </w:r>
    </w:p>
    <w:p w:rsidR="000B7FF0" w:rsidRPr="00283A34" w:rsidRDefault="000B7FF0" w:rsidP="00E8287B">
      <w:pPr>
        <w:tabs>
          <w:tab w:val="left" w:pos="284"/>
        </w:tabs>
        <w:spacing w:line="26" w:lineRule="atLeast"/>
        <w:rPr>
          <w:rFonts w:ascii="Arial" w:eastAsia="Times New Roman" w:hAnsi="Arial" w:cs="Arial"/>
          <w:lang w:eastAsia="de-CH"/>
        </w:rPr>
      </w:pPr>
      <w:r w:rsidRPr="00283A34">
        <w:rPr>
          <w:rFonts w:ascii="Arial" w:eastAsia="Times New Roman" w:hAnsi="Arial" w:cs="Arial"/>
          <w:lang w:eastAsia="de-CH"/>
        </w:rPr>
        <w:t>Services Pflege</w:t>
      </w:r>
    </w:p>
    <w:p w:rsidR="000B7FF0" w:rsidRPr="00283A34" w:rsidRDefault="000B7FF0" w:rsidP="00E8287B">
      <w:pPr>
        <w:spacing w:line="26" w:lineRule="atLeast"/>
        <w:rPr>
          <w:rFonts w:ascii="Arial" w:eastAsia="Times New Roman" w:hAnsi="Arial" w:cs="Arial"/>
          <w:lang w:eastAsia="de-CH"/>
        </w:rPr>
      </w:pPr>
      <w:r w:rsidRPr="00283A34">
        <w:rPr>
          <w:rFonts w:ascii="Arial" w:eastAsia="Times New Roman" w:hAnsi="Arial" w:cs="Arial"/>
          <w:lang w:eastAsia="de-CH"/>
        </w:rPr>
        <w:t>Kantonsspital 41</w:t>
      </w:r>
    </w:p>
    <w:p w:rsidR="000B7FF0" w:rsidRDefault="000B7FF0" w:rsidP="00E8287B">
      <w:pPr>
        <w:tabs>
          <w:tab w:val="left" w:pos="284"/>
        </w:tabs>
        <w:spacing w:line="26" w:lineRule="atLeast"/>
        <w:rPr>
          <w:rFonts w:ascii="Arial" w:eastAsia="Times New Roman" w:hAnsi="Arial" w:cs="Arial"/>
          <w:lang w:eastAsia="de-CH"/>
        </w:rPr>
      </w:pPr>
      <w:r w:rsidRPr="00283A34">
        <w:rPr>
          <w:rFonts w:ascii="Arial" w:eastAsia="Times New Roman" w:hAnsi="Arial" w:cs="Arial"/>
          <w:lang w:eastAsia="de-CH"/>
        </w:rPr>
        <w:t>6000 Luzern 16</w:t>
      </w:r>
    </w:p>
    <w:p w:rsidR="00733A8C" w:rsidRDefault="00733A8C" w:rsidP="00FE5E64"/>
    <w:p w:rsidR="00E31260" w:rsidRPr="00E31260" w:rsidRDefault="00700B88" w:rsidP="00E31260">
      <w:pPr>
        <w:tabs>
          <w:tab w:val="right" w:pos="9354"/>
        </w:tabs>
        <w:spacing w:after="200" w:line="276" w:lineRule="auto"/>
        <w:rPr>
          <w:sz w:val="18"/>
        </w:rPr>
      </w:pPr>
      <w:r>
        <w:rPr>
          <w:sz w:val="18"/>
        </w:rPr>
        <w:tab/>
      </w:r>
      <w:r w:rsidR="00E31260">
        <w:rPr>
          <w:sz w:val="18"/>
        </w:rPr>
        <w:t>1.8.2017</w:t>
      </w:r>
    </w:p>
    <w:sectPr w:rsidR="00E31260" w:rsidRPr="00E31260" w:rsidSect="001D3C3E">
      <w:footerReference w:type="default" r:id="rId14"/>
      <w:headerReference w:type="first" r:id="rId15"/>
      <w:footerReference w:type="first" r:id="rId16"/>
      <w:pgSz w:w="11906" w:h="16838"/>
      <w:pgMar w:top="1418" w:right="1134" w:bottom="1418" w:left="1418" w:header="850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2E" w:rsidRDefault="00B4702E" w:rsidP="00F91D37">
      <w:pPr>
        <w:spacing w:line="240" w:lineRule="auto"/>
      </w:pPr>
      <w:r>
        <w:separator/>
      </w:r>
    </w:p>
  </w:endnote>
  <w:endnote w:type="continuationSeparator" w:id="0">
    <w:p w:rsidR="00B4702E" w:rsidRDefault="00B4702E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AD3" w:rsidRDefault="00CA6AD3" w:rsidP="007F561A">
    <w:pPr>
      <w:pStyle w:val="Dateipfad"/>
      <w:rPr>
        <w:rStyle w:val="FuzeileZchn"/>
      </w:rPr>
    </w:pPr>
    <w:r w:rsidRPr="00884633">
      <w:rPr>
        <w:rStyle w:val="FuzeileZchn"/>
      </w:rPr>
      <mc:AlternateContent>
        <mc:Choice Requires="wps">
          <w:drawing>
            <wp:anchor distT="45720" distB="45720" distL="114300" distR="114300" simplePos="0" relativeHeight="251692031" behindDoc="0" locked="0" layoutInCell="1" allowOverlap="1" wp14:anchorId="3F33DF82" wp14:editId="441249D4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871200" cy="622800"/>
              <wp:effectExtent l="0" t="0" r="5715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00" cy="62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6AD3" w:rsidRPr="00E02528" w:rsidRDefault="00CA6AD3" w:rsidP="00E02528">
                          <w:pPr>
                            <w:pStyle w:val="Pagina"/>
                          </w:pPr>
                          <w:r w:rsidRPr="00E02528">
                            <w:fldChar w:fldCharType="begin"/>
                          </w:r>
                          <w:r w:rsidRPr="00E02528">
                            <w:instrText xml:space="preserve"> PAGE  \* Arabic  \* MERGEFORMAT </w:instrText>
                          </w:r>
                          <w:r w:rsidRPr="00E02528">
                            <w:fldChar w:fldCharType="separate"/>
                          </w:r>
                          <w:r w:rsidR="00B6116F">
                            <w:rPr>
                              <w:noProof/>
                            </w:rPr>
                            <w:t>2</w:t>
                          </w:r>
                          <w:r w:rsidRPr="00E02528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2520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3DF8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4pt;margin-top:0;width:68.6pt;height:49.05pt;z-index:25169203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" filled="f" stroked="f">
              <v:textbox inset="0,0,0,7mm">
                <w:txbxContent>
                  <w:p w:rsidR="00CA6AD3" w:rsidRPr="00E02528" w:rsidRDefault="00CA6AD3" w:rsidP="00E02528">
                    <w:pPr>
                      <w:pStyle w:val="Pagina"/>
                    </w:pPr>
                    <w:r w:rsidRPr="00E02528">
                      <w:fldChar w:fldCharType="begin"/>
                    </w:r>
                    <w:r w:rsidRPr="00E02528">
                      <w:instrText xml:space="preserve"> PAGE  \* Arabic  \* MERGEFORMAT </w:instrText>
                    </w:r>
                    <w:r w:rsidRPr="00E02528">
                      <w:fldChar w:fldCharType="separate"/>
                    </w:r>
                    <w:r w:rsidR="00B6116F">
                      <w:rPr>
                        <w:noProof/>
                      </w:rPr>
                      <w:t>2</w:t>
                    </w:r>
                    <w:r w:rsidRPr="00E02528"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:rsidR="007F561A" w:rsidRPr="00884633" w:rsidRDefault="007F561A" w:rsidP="008846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4C" w:rsidRPr="00FB388B" w:rsidRDefault="000A064C">
    <w:pPr>
      <w:pStyle w:val="Fuzeile"/>
      <w:rPr>
        <w:b/>
      </w:rPr>
    </w:pPr>
    <w:r w:rsidRPr="00FB388B">
      <w:rPr>
        <w:b/>
      </w:rPr>
      <w:t>XUND Bildungszentrum Gesundheit Zentralschweiz</w:t>
    </w:r>
  </w:p>
  <w:p w:rsidR="000A064C" w:rsidRDefault="000A064C">
    <w:pPr>
      <w:pStyle w:val="Fuzeile"/>
    </w:pPr>
    <w:r>
      <mc:AlternateContent>
        <mc:Choice Requires="wpg">
          <w:drawing>
            <wp:anchor distT="0" distB="0" distL="114300" distR="114300" simplePos="0" relativeHeight="251694079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576000" cy="468000"/>
              <wp:effectExtent l="0" t="0" r="0" b="27305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0" cy="468000"/>
                        <a:chOff x="0" y="0"/>
                        <a:chExt cx="575945" cy="467818"/>
                      </a:xfrm>
                    </wpg:grpSpPr>
                    <pic:pic xmlns:pic="http://schemas.openxmlformats.org/drawingml/2006/picture">
                      <pic:nvPicPr>
                        <pic:cNvPr id="11" name="Grafik 11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" cy="1435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Rechteck 13"/>
                      <wps:cNvSpPr/>
                      <wps:spPr>
                        <a:xfrm>
                          <a:off x="19736" y="421018"/>
                          <a:ext cx="525600" cy="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643344" id="Gruppieren 10" o:spid="_x0000_s1026" style="position:absolute;margin-left:-5.85pt;margin-top:0;width:45.35pt;height:36.85pt;z-index:251694079;mso-position-horizontal:right;mso-position-horizontal-relative:margin;mso-position-vertical:bottom;mso-position-vertical-relative:page;mso-width-relative:margin;mso-height-relative:margin" coordsize="5759,46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27" type="#_x0000_t75" href="http://www.xund.ch/" style="position:absolute;width:5759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" o:button="t">
                <v:fill o:detectmouseclick="t"/>
                <v:imagedata r:id="rId3" o:title=""/>
                <v:path arrowok="t"/>
              </v:shape>
              <v:rect id="Rechteck 13" o:spid="_x0000_s1028" style="position:absolute;left:197;top:4210;width:5256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" filled="f" stroked="f" strokeweight="2pt"/>
              <w10:wrap anchorx="margin" anchory="page"/>
            </v:group>
          </w:pict>
        </mc:Fallback>
      </mc:AlternateContent>
    </w:r>
    <w:r>
      <w:t>Kantonsspital 41  |  6000 Luzern 16</w:t>
    </w:r>
  </w:p>
  <w:p w:rsidR="000A064C" w:rsidRDefault="000A064C" w:rsidP="00884633">
    <w:pPr>
      <w:pStyle w:val="Fuzeile"/>
    </w:pPr>
    <w:r>
      <w:t xml:space="preserve">041 220 82 82  |  </w:t>
    </w:r>
    <w:hyperlink r:id="rId4" w:history="1">
      <w:r w:rsidRPr="00851ED7">
        <w:rPr>
          <w:rStyle w:val="Hyperlink"/>
          <w:u w:val="none"/>
        </w:rPr>
        <w:t>bildungszentrum@xund.ch</w:t>
      </w:r>
    </w:hyperlink>
  </w:p>
  <w:p w:rsidR="008F2FD7" w:rsidRPr="008F2FD7" w:rsidRDefault="008F2FD7" w:rsidP="00FB38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2E" w:rsidRDefault="00B4702E" w:rsidP="00F91D37">
      <w:pPr>
        <w:spacing w:line="240" w:lineRule="auto"/>
      </w:pPr>
      <w:r>
        <w:separator/>
      </w:r>
    </w:p>
  </w:footnote>
  <w:footnote w:type="continuationSeparator" w:id="0">
    <w:p w:rsidR="00B4702E" w:rsidRDefault="00B4702E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BC" w:rsidRDefault="005E5D77" w:rsidP="00170EA9">
    <w:pPr>
      <w:pStyle w:val="KopfzeilePlatzhalter"/>
      <w:spacing w:after="1040"/>
    </w:pPr>
    <w:r>
      <w:drawing>
        <wp:anchor distT="0" distB="0" distL="114300" distR="114300" simplePos="0" relativeHeight="251671550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540385</wp:posOffset>
          </wp:positionV>
          <wp:extent cx="2293200" cy="378000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XUND Bildungszentru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2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1C52" w:rsidRPr="001E1444" w:rsidRDefault="00C31C52" w:rsidP="00170E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577BD"/>
    <w:multiLevelType w:val="hybridMultilevel"/>
    <w:tmpl w:val="FB408B54"/>
    <w:lvl w:ilvl="0" w:tplc="0807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1311F63"/>
    <w:multiLevelType w:val="hybridMultilevel"/>
    <w:tmpl w:val="B02293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46B1F"/>
    <w:multiLevelType w:val="hybridMultilevel"/>
    <w:tmpl w:val="2DF67A5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5391A"/>
    <w:multiLevelType w:val="hybridMultilevel"/>
    <w:tmpl w:val="A1EA0D1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4379E"/>
    <w:multiLevelType w:val="hybridMultilevel"/>
    <w:tmpl w:val="EF30AD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33343"/>
    <w:multiLevelType w:val="hybridMultilevel"/>
    <w:tmpl w:val="810633FC"/>
    <w:lvl w:ilvl="0" w:tplc="64604D0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D127E"/>
    <w:multiLevelType w:val="multilevel"/>
    <w:tmpl w:val="08B45774"/>
    <w:lvl w:ilvl="0">
      <w:start w:val="1"/>
      <w:numFmt w:val="bullet"/>
      <w:pStyle w:val="Aufzhlung1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9917E7C"/>
    <w:multiLevelType w:val="hybridMultilevel"/>
    <w:tmpl w:val="276CBD26"/>
    <w:lvl w:ilvl="0" w:tplc="66E02F4E">
      <w:start w:val="7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9"/>
  </w:num>
  <w:num w:numId="13">
    <w:abstractNumId w:val="14"/>
  </w:num>
  <w:num w:numId="14">
    <w:abstractNumId w:val="23"/>
  </w:num>
  <w:num w:numId="15">
    <w:abstractNumId w:val="21"/>
  </w:num>
  <w:num w:numId="16">
    <w:abstractNumId w:val="12"/>
  </w:num>
  <w:num w:numId="17">
    <w:abstractNumId w:val="1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6"/>
  </w:num>
  <w:num w:numId="21">
    <w:abstractNumId w:val="22"/>
  </w:num>
  <w:num w:numId="22">
    <w:abstractNumId w:val="13"/>
  </w:num>
  <w:num w:numId="23">
    <w:abstractNumId w:val="18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0"/>
  <w:activeWritingStyle w:appName="MSWord" w:lang="de-DE" w:vendorID="64" w:dllVersion="131078" w:nlCheck="1" w:checkStyle="0"/>
  <w:attachedTemplate r:id="rId1"/>
  <w:documentProtection w:edit="forms" w:enforcement="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F0"/>
    <w:rsid w:val="00002978"/>
    <w:rsid w:val="0001010F"/>
    <w:rsid w:val="00017D70"/>
    <w:rsid w:val="00021A84"/>
    <w:rsid w:val="00022DD6"/>
    <w:rsid w:val="000266B7"/>
    <w:rsid w:val="000409C8"/>
    <w:rsid w:val="00041700"/>
    <w:rsid w:val="00063BC2"/>
    <w:rsid w:val="000701F1"/>
    <w:rsid w:val="00075335"/>
    <w:rsid w:val="00096E8E"/>
    <w:rsid w:val="000A064C"/>
    <w:rsid w:val="000A27AA"/>
    <w:rsid w:val="000A2961"/>
    <w:rsid w:val="000A7432"/>
    <w:rsid w:val="000B595D"/>
    <w:rsid w:val="000B7FF0"/>
    <w:rsid w:val="000C49C1"/>
    <w:rsid w:val="000D1743"/>
    <w:rsid w:val="000E756F"/>
    <w:rsid w:val="00106688"/>
    <w:rsid w:val="001134C7"/>
    <w:rsid w:val="00113CB8"/>
    <w:rsid w:val="0012151C"/>
    <w:rsid w:val="001375AB"/>
    <w:rsid w:val="00140200"/>
    <w:rsid w:val="00141528"/>
    <w:rsid w:val="00144122"/>
    <w:rsid w:val="00154677"/>
    <w:rsid w:val="00167916"/>
    <w:rsid w:val="00170EA9"/>
    <w:rsid w:val="001777B6"/>
    <w:rsid w:val="001872F0"/>
    <w:rsid w:val="001D3C3E"/>
    <w:rsid w:val="001E1444"/>
    <w:rsid w:val="001F4A7E"/>
    <w:rsid w:val="001F4B8C"/>
    <w:rsid w:val="0023205B"/>
    <w:rsid w:val="0025644A"/>
    <w:rsid w:val="00267F71"/>
    <w:rsid w:val="00287B73"/>
    <w:rsid w:val="00290E37"/>
    <w:rsid w:val="00295426"/>
    <w:rsid w:val="002A0E95"/>
    <w:rsid w:val="002C1826"/>
    <w:rsid w:val="002C27AD"/>
    <w:rsid w:val="002D38AE"/>
    <w:rsid w:val="002E52A2"/>
    <w:rsid w:val="002F06AA"/>
    <w:rsid w:val="0032330D"/>
    <w:rsid w:val="00326FE0"/>
    <w:rsid w:val="00333A1B"/>
    <w:rsid w:val="003514EE"/>
    <w:rsid w:val="00355F9F"/>
    <w:rsid w:val="00364EE3"/>
    <w:rsid w:val="00367539"/>
    <w:rsid w:val="00375834"/>
    <w:rsid w:val="003C5F44"/>
    <w:rsid w:val="003F1A56"/>
    <w:rsid w:val="00431671"/>
    <w:rsid w:val="00433002"/>
    <w:rsid w:val="00486DBB"/>
    <w:rsid w:val="00494FD7"/>
    <w:rsid w:val="004A039B"/>
    <w:rsid w:val="004B0FDB"/>
    <w:rsid w:val="004D0F2F"/>
    <w:rsid w:val="004D179F"/>
    <w:rsid w:val="004D2DCA"/>
    <w:rsid w:val="00500294"/>
    <w:rsid w:val="00504AF3"/>
    <w:rsid w:val="00526C93"/>
    <w:rsid w:val="00535EA2"/>
    <w:rsid w:val="00591832"/>
    <w:rsid w:val="00592841"/>
    <w:rsid w:val="005B4DEC"/>
    <w:rsid w:val="005D6E50"/>
    <w:rsid w:val="005E5D77"/>
    <w:rsid w:val="006044D5"/>
    <w:rsid w:val="006046EC"/>
    <w:rsid w:val="00611422"/>
    <w:rsid w:val="00622FDC"/>
    <w:rsid w:val="00642F26"/>
    <w:rsid w:val="0065274C"/>
    <w:rsid w:val="00670675"/>
    <w:rsid w:val="00677993"/>
    <w:rsid w:val="00686D14"/>
    <w:rsid w:val="00687ED7"/>
    <w:rsid w:val="00693A8C"/>
    <w:rsid w:val="0069588D"/>
    <w:rsid w:val="006970DA"/>
    <w:rsid w:val="006E0F4E"/>
    <w:rsid w:val="006E1259"/>
    <w:rsid w:val="006F0345"/>
    <w:rsid w:val="006F0469"/>
    <w:rsid w:val="00700B88"/>
    <w:rsid w:val="007020CC"/>
    <w:rsid w:val="00705076"/>
    <w:rsid w:val="00711147"/>
    <w:rsid w:val="007277E3"/>
    <w:rsid w:val="00731A17"/>
    <w:rsid w:val="00733A8C"/>
    <w:rsid w:val="00734458"/>
    <w:rsid w:val="007419CF"/>
    <w:rsid w:val="0074487E"/>
    <w:rsid w:val="00774E70"/>
    <w:rsid w:val="00796CEE"/>
    <w:rsid w:val="007C0B2A"/>
    <w:rsid w:val="007C35A0"/>
    <w:rsid w:val="007F561A"/>
    <w:rsid w:val="007F7F7E"/>
    <w:rsid w:val="00841B44"/>
    <w:rsid w:val="00847424"/>
    <w:rsid w:val="00851ED7"/>
    <w:rsid w:val="00870017"/>
    <w:rsid w:val="00883CC4"/>
    <w:rsid w:val="00884633"/>
    <w:rsid w:val="008F2FD7"/>
    <w:rsid w:val="009427E5"/>
    <w:rsid w:val="00954A16"/>
    <w:rsid w:val="009613D8"/>
    <w:rsid w:val="00974C98"/>
    <w:rsid w:val="00991E20"/>
    <w:rsid w:val="00995CBA"/>
    <w:rsid w:val="0099678C"/>
    <w:rsid w:val="009B0C96"/>
    <w:rsid w:val="009C222B"/>
    <w:rsid w:val="009C646D"/>
    <w:rsid w:val="009C67A8"/>
    <w:rsid w:val="009D201B"/>
    <w:rsid w:val="009D5D9C"/>
    <w:rsid w:val="009E0ACF"/>
    <w:rsid w:val="009E2171"/>
    <w:rsid w:val="009F5BE5"/>
    <w:rsid w:val="00A12F87"/>
    <w:rsid w:val="00A532FA"/>
    <w:rsid w:val="00A57815"/>
    <w:rsid w:val="00A62F82"/>
    <w:rsid w:val="00A7133D"/>
    <w:rsid w:val="00A76491"/>
    <w:rsid w:val="00AC2D5B"/>
    <w:rsid w:val="00AD36B2"/>
    <w:rsid w:val="00AE5E43"/>
    <w:rsid w:val="00AF47AE"/>
    <w:rsid w:val="00AF7CA8"/>
    <w:rsid w:val="00B32ABB"/>
    <w:rsid w:val="00B32AD4"/>
    <w:rsid w:val="00B4169A"/>
    <w:rsid w:val="00B41FD3"/>
    <w:rsid w:val="00B45213"/>
    <w:rsid w:val="00B4702E"/>
    <w:rsid w:val="00B5785E"/>
    <w:rsid w:val="00B6116F"/>
    <w:rsid w:val="00B803E7"/>
    <w:rsid w:val="00B9243F"/>
    <w:rsid w:val="00BA4DDE"/>
    <w:rsid w:val="00BC655F"/>
    <w:rsid w:val="00BE0DDC"/>
    <w:rsid w:val="00BE6644"/>
    <w:rsid w:val="00C05FAB"/>
    <w:rsid w:val="00C2020D"/>
    <w:rsid w:val="00C31C52"/>
    <w:rsid w:val="00C35D87"/>
    <w:rsid w:val="00C51D2F"/>
    <w:rsid w:val="00C87F65"/>
    <w:rsid w:val="00CA348A"/>
    <w:rsid w:val="00CA4038"/>
    <w:rsid w:val="00CA6AD3"/>
    <w:rsid w:val="00CB2CE6"/>
    <w:rsid w:val="00CF26A7"/>
    <w:rsid w:val="00CF309D"/>
    <w:rsid w:val="00CF6FFD"/>
    <w:rsid w:val="00CF788C"/>
    <w:rsid w:val="00D3769F"/>
    <w:rsid w:val="00D5597A"/>
    <w:rsid w:val="00D61996"/>
    <w:rsid w:val="00D667E4"/>
    <w:rsid w:val="00D9415C"/>
    <w:rsid w:val="00DA7D0D"/>
    <w:rsid w:val="00DB7675"/>
    <w:rsid w:val="00DC2974"/>
    <w:rsid w:val="00DC4B9C"/>
    <w:rsid w:val="00DC5B0C"/>
    <w:rsid w:val="00DE227D"/>
    <w:rsid w:val="00E02528"/>
    <w:rsid w:val="00E1136C"/>
    <w:rsid w:val="00E25DCD"/>
    <w:rsid w:val="00E269E1"/>
    <w:rsid w:val="00E31260"/>
    <w:rsid w:val="00E368C2"/>
    <w:rsid w:val="00E45F13"/>
    <w:rsid w:val="00E510BC"/>
    <w:rsid w:val="00E61256"/>
    <w:rsid w:val="00E72742"/>
    <w:rsid w:val="00E73CB2"/>
    <w:rsid w:val="00E8287B"/>
    <w:rsid w:val="00E839BA"/>
    <w:rsid w:val="00E852B3"/>
    <w:rsid w:val="00EA59B8"/>
    <w:rsid w:val="00EC2DF9"/>
    <w:rsid w:val="00F016BC"/>
    <w:rsid w:val="00F0660B"/>
    <w:rsid w:val="00F123AE"/>
    <w:rsid w:val="00F46DBC"/>
    <w:rsid w:val="00F52809"/>
    <w:rsid w:val="00F73331"/>
    <w:rsid w:val="00F91D37"/>
    <w:rsid w:val="00FB388B"/>
    <w:rsid w:val="00FE1EAE"/>
    <w:rsid w:val="00FE5E64"/>
    <w:rsid w:val="00FE7D09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EA0ABA-507D-4B99-ADAE-86C75AF5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7993"/>
    <w:pPr>
      <w:spacing w:after="0" w:line="312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4633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4633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rsid w:val="000A7432"/>
    <w:rPr>
      <w:color w:val="3B7AB8" w:themeColor="accent1"/>
      <w:u w:val="single"/>
    </w:rPr>
  </w:style>
  <w:style w:type="paragraph" w:styleId="Kopfzeile">
    <w:name w:val="header"/>
    <w:basedOn w:val="Standard"/>
    <w:link w:val="KopfzeileZchn"/>
    <w:rsid w:val="00170EA9"/>
    <w:pPr>
      <w:tabs>
        <w:tab w:val="left" w:pos="2445"/>
      </w:tabs>
      <w:spacing w:line="210" w:lineRule="atLeast"/>
      <w:jc w:val="right"/>
    </w:pPr>
    <w:rPr>
      <w:noProof/>
      <w:sz w:val="16"/>
      <w:szCs w:val="16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B32AD4"/>
    <w:rPr>
      <w:noProof/>
      <w:sz w:val="16"/>
      <w:szCs w:val="16"/>
      <w:lang w:eastAsia="de-CH"/>
    </w:rPr>
  </w:style>
  <w:style w:type="paragraph" w:styleId="Fuzeile">
    <w:name w:val="footer"/>
    <w:basedOn w:val="Standard"/>
    <w:link w:val="FuzeileZchn"/>
    <w:uiPriority w:val="80"/>
    <w:rsid w:val="00FB388B"/>
    <w:pPr>
      <w:tabs>
        <w:tab w:val="left" w:pos="4394"/>
        <w:tab w:val="right" w:pos="9354"/>
      </w:tabs>
      <w:spacing w:line="210" w:lineRule="atLeast"/>
    </w:pPr>
    <w:rPr>
      <w:noProof/>
      <w:color w:val="3B7AB8" w:themeColor="accent1"/>
      <w:sz w:val="16"/>
      <w:szCs w:val="16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B32AD4"/>
    <w:rPr>
      <w:noProof/>
      <w:color w:val="3B7AB8" w:themeColor="accent1"/>
      <w:sz w:val="16"/>
      <w:szCs w:val="16"/>
      <w:lang w:eastAsia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72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  <w:tabs>
        <w:tab w:val="num" w:pos="360"/>
      </w:tabs>
      <w:ind w:left="720" w:firstLine="0"/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846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4633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70EA9"/>
    <w:pPr>
      <w:spacing w:after="640" w:line="240" w:lineRule="auto"/>
      <w:contextualSpacing/>
    </w:pPr>
    <w:rPr>
      <w:rFonts w:asciiTheme="majorHAnsi" w:eastAsiaTheme="majorEastAsia" w:hAnsiTheme="majorHAnsi" w:cstheme="majorBidi"/>
      <w:b/>
      <w:noProof/>
      <w:kern w:val="28"/>
      <w:sz w:val="28"/>
      <w:szCs w:val="28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170EA9"/>
    <w:rPr>
      <w:rFonts w:asciiTheme="majorHAnsi" w:eastAsiaTheme="majorEastAsia" w:hAnsiTheme="majorHAnsi" w:cstheme="majorBidi"/>
      <w:b/>
      <w:noProof/>
      <w:kern w:val="28"/>
      <w:sz w:val="28"/>
      <w:szCs w:val="28"/>
      <w:lang w:eastAsia="de-CH"/>
    </w:rPr>
  </w:style>
  <w:style w:type="paragraph" w:customStyle="1" w:styleId="Brieftitel">
    <w:name w:val="Brieftitel"/>
    <w:basedOn w:val="Standard"/>
    <w:link w:val="BrieftitelZchn"/>
    <w:uiPriority w:val="14"/>
    <w:rsid w:val="00693A8C"/>
    <w:pPr>
      <w:spacing w:after="2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693A8C"/>
    <w:rPr>
      <w:rFonts w:asciiTheme="majorHAnsi" w:hAnsiTheme="majorHAnsi"/>
      <w:b/>
      <w:sz w:val="20"/>
    </w:rPr>
  </w:style>
  <w:style w:type="paragraph" w:customStyle="1" w:styleId="Kontaktangaben">
    <w:name w:val="Kontaktangaben"/>
    <w:basedOn w:val="Standard"/>
    <w:uiPriority w:val="99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2AD4"/>
    <w:rPr>
      <w:rFonts w:asciiTheme="majorHAnsi" w:eastAsiaTheme="majorEastAsia" w:hAnsiTheme="majorHAnsi" w:cstheme="majorBidi"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32AD4"/>
    <w:rPr>
      <w:rFonts w:asciiTheme="majorHAnsi" w:eastAsiaTheme="majorEastAsia" w:hAnsiTheme="majorHAnsi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semiHidden/>
    <w:qFormat/>
    <w:rsid w:val="00E510BC"/>
    <w:pPr>
      <w:numPr>
        <w:numId w:val="15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uiPriority w:val="75"/>
    <w:semiHidden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B32AD4"/>
    <w:rPr>
      <w:rFonts w:eastAsiaTheme="minorEastAsia"/>
      <w:color w:val="000000" w:themeColor="text1"/>
      <w:sz w:val="20"/>
    </w:rPr>
  </w:style>
  <w:style w:type="paragraph" w:styleId="Datum">
    <w:name w:val="Date"/>
    <w:basedOn w:val="Standard"/>
    <w:next w:val="Standard"/>
    <w:link w:val="DatumZchn"/>
    <w:uiPriority w:val="15"/>
    <w:rsid w:val="00693A8C"/>
    <w:pPr>
      <w:spacing w:before="560" w:after="560"/>
    </w:pPr>
  </w:style>
  <w:style w:type="character" w:customStyle="1" w:styleId="DatumZchn">
    <w:name w:val="Datum Zchn"/>
    <w:basedOn w:val="Absatz-Standardschriftart"/>
    <w:link w:val="Datum"/>
    <w:uiPriority w:val="15"/>
    <w:rsid w:val="00693A8C"/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AC2D5B"/>
    <w:pPr>
      <w:numPr>
        <w:ilvl w:val="1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semiHidden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PlatzhalterBriefEmpfnger">
    <w:name w:val="Platzhalter Brief Empfänger"/>
    <w:basedOn w:val="Standard"/>
    <w:uiPriority w:val="99"/>
    <w:semiHidden/>
    <w:qFormat/>
    <w:rsid w:val="001E1444"/>
    <w:pPr>
      <w:spacing w:after="320"/>
    </w:pPr>
  </w:style>
  <w:style w:type="paragraph" w:customStyle="1" w:styleId="FunktionBeilage">
    <w:name w:val="Funktion/Beilage"/>
    <w:basedOn w:val="Standard"/>
    <w:uiPriority w:val="49"/>
    <w:rsid w:val="00CF26A7"/>
    <w:rPr>
      <w:sz w:val="18"/>
    </w:rPr>
  </w:style>
  <w:style w:type="paragraph" w:customStyle="1" w:styleId="URL">
    <w:name w:val="URL"/>
    <w:basedOn w:val="Standard"/>
    <w:uiPriority w:val="99"/>
    <w:semiHidden/>
    <w:qFormat/>
    <w:rsid w:val="00141528"/>
    <w:pPr>
      <w:jc w:val="right"/>
    </w:pPr>
    <w:rPr>
      <w:color w:val="3B7AB8" w:themeColor="accent1"/>
      <w:sz w:val="28"/>
      <w:szCs w:val="28"/>
    </w:rPr>
  </w:style>
  <w:style w:type="paragraph" w:customStyle="1" w:styleId="Pagina">
    <w:name w:val="Pagina"/>
    <w:basedOn w:val="Standard"/>
    <w:uiPriority w:val="99"/>
    <w:semiHidden/>
    <w:qFormat/>
    <w:rsid w:val="00367539"/>
    <w:pPr>
      <w:spacing w:after="40"/>
      <w:jc w:val="right"/>
    </w:pPr>
    <w:rPr>
      <w:sz w:val="18"/>
      <w:szCs w:val="18"/>
    </w:rPr>
  </w:style>
  <w:style w:type="paragraph" w:customStyle="1" w:styleId="Dateipfad">
    <w:name w:val="Dateipfad"/>
    <w:basedOn w:val="Fuzeile"/>
    <w:uiPriority w:val="99"/>
    <w:semiHidden/>
    <w:qFormat/>
    <w:rsid w:val="00884633"/>
    <w:rPr>
      <w:color w:val="000000" w:themeColor="text1"/>
      <w:sz w:val="13"/>
      <w:szCs w:val="13"/>
    </w:rPr>
  </w:style>
  <w:style w:type="paragraph" w:customStyle="1" w:styleId="KopfzeilePlatzhalter">
    <w:name w:val="Kopfzeile Platzhalter"/>
    <w:basedOn w:val="Kopfzeile"/>
    <w:uiPriority w:val="99"/>
    <w:semiHidden/>
    <w:qFormat/>
    <w:rsid w:val="00170EA9"/>
  </w:style>
  <w:style w:type="paragraph" w:styleId="Textkrper">
    <w:name w:val="Body Text"/>
    <w:basedOn w:val="Standard"/>
    <w:link w:val="TextkrperZchn"/>
    <w:rsid w:val="007C35A0"/>
    <w:pPr>
      <w:spacing w:line="240" w:lineRule="auto"/>
    </w:pPr>
    <w:rPr>
      <w:rFonts w:ascii="Arial" w:eastAsia="Times" w:hAnsi="Arial" w:cs="Times New Roman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C35A0"/>
    <w:rPr>
      <w:rFonts w:ascii="Arial" w:eastAsia="Times" w:hAnsi="Arial" w:cs="Times New Roman"/>
      <w:sz w:val="20"/>
      <w:szCs w:val="20"/>
      <w:lang w:val="de-DE" w:eastAsia="de-DE"/>
    </w:rPr>
  </w:style>
  <w:style w:type="paragraph" w:customStyle="1" w:styleId="Einzug1">
    <w:name w:val="Einzug1"/>
    <w:basedOn w:val="Textkrper"/>
    <w:rsid w:val="007C35A0"/>
    <w:pPr>
      <w:ind w:left="284" w:hanging="284"/>
    </w:pPr>
  </w:style>
  <w:style w:type="character" w:styleId="Fett">
    <w:name w:val="Strong"/>
    <w:uiPriority w:val="22"/>
    <w:qFormat/>
    <w:rsid w:val="007C3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lege@xund.ch" TargetMode="External"/><Relationship Id="rId13" Type="http://schemas.openxmlformats.org/officeDocument/2006/relationships/hyperlink" Target="https://xund.ch/files/Files/Dokumente/Ausbildungen/Pflege_HF/Reglement_Pflege_HF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und.ch/files/Files/Dokumente/Ausbildungen/Schul-_und_Studienordnung_XUND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und.ch/files/Files/Dokumente/Allgemein/Anforderungen_Notebook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ttps://xund.ch/files/Files/Dokumente/Ausbildungen/Pflege_HF/Merkblatt_Wohnsitzbestaetigu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und.ch/files/Files/Dokumente/Ausbildungen/Personalienblatt_FHV.docx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hyperlink" Target="http://www.xund.ch" TargetMode="External"/><Relationship Id="rId4" Type="http://schemas.openxmlformats.org/officeDocument/2006/relationships/hyperlink" Target="mailto:bildungszentrum@xund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orlagen\XUND%20Officevorlagen%20170616\Bildungszentrum%20Luzern\Dokument%20XUND%20Luzern%20V3.dotx" TargetMode="External"/></Relationships>
</file>

<file path=word/theme/theme1.xml><?xml version="1.0" encoding="utf-8"?>
<a:theme xmlns:a="http://schemas.openxmlformats.org/drawingml/2006/main" name="Larissa-Design">
  <a:themeElements>
    <a:clrScheme name="XUND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3B7AB8"/>
      </a:accent1>
      <a:accent2>
        <a:srgbClr val="66C2BF"/>
      </a:accent2>
      <a:accent3>
        <a:srgbClr val="EB4F59"/>
      </a:accent3>
      <a:accent4>
        <a:srgbClr val="6C879C"/>
      </a:accent4>
      <a:accent5>
        <a:srgbClr val="8DB4DB"/>
      </a:accent5>
      <a:accent6>
        <a:srgbClr val="F6B4B9"/>
      </a:accent6>
      <a:hlink>
        <a:srgbClr val="3B7AB8"/>
      </a:hlink>
      <a:folHlink>
        <a:srgbClr val="3B7AB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81D7D-0A59-4746-885B-45E4769B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XUND Luzern V3.dotx</Template>
  <TotalTime>0</TotalTime>
  <Pages>2</Pages>
  <Words>603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Strub Lara</dc:creator>
  <cp:lastModifiedBy>Broch Melanie</cp:lastModifiedBy>
  <cp:revision>3</cp:revision>
  <cp:lastPrinted>2016-12-09T10:10:00Z</cp:lastPrinted>
  <dcterms:created xsi:type="dcterms:W3CDTF">2017-09-15T13:07:00Z</dcterms:created>
  <dcterms:modified xsi:type="dcterms:W3CDTF">2017-09-15T13:08:00Z</dcterms:modified>
</cp:coreProperties>
</file>