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67" w:rsidRPr="00A94279" w:rsidRDefault="00F03E18" w:rsidP="00AE0D67">
      <w:pPr>
        <w:pStyle w:val="berschrift1"/>
      </w:pPr>
      <w:bookmarkStart w:id="0" w:name="_Toc191179511"/>
      <w:r>
        <w:t>Antrag auf Bildungsbewilligung als Lernort Praxis im Rahmen d</w:t>
      </w:r>
      <w:r w:rsidR="00AE0D67" w:rsidRPr="00A94279">
        <w:t>e</w:t>
      </w:r>
      <w:r w:rsidR="005B7C7E">
        <w:t>s</w:t>
      </w:r>
      <w:r w:rsidR="00AE0D67" w:rsidRPr="00A94279">
        <w:t xml:space="preserve"> </w:t>
      </w:r>
      <w:bookmarkEnd w:id="0"/>
      <w:r w:rsidR="005B7C7E">
        <w:t>Zertifikatlehrganges Überwachungspflege</w:t>
      </w:r>
    </w:p>
    <w:p w:rsidR="00AE0D67" w:rsidRPr="00A94279" w:rsidRDefault="00AE0D67" w:rsidP="00AE0D67">
      <w:pPr>
        <w:rPr>
          <w:lang w:eastAsia="en-US"/>
        </w:rPr>
      </w:pPr>
    </w:p>
    <w:p w:rsidR="00AE0D67" w:rsidRPr="00082BD9" w:rsidRDefault="00AE0D67" w:rsidP="00AE0D67">
      <w:pPr>
        <w:rPr>
          <w:rFonts w:cs="Arial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E0D67" w:rsidRPr="00082BD9" w:rsidTr="00DC4252"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:rsidR="00AE0D67" w:rsidRPr="00DC4252" w:rsidRDefault="00AE0D67" w:rsidP="00DC425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Betriebsdaten</w:t>
            </w:r>
          </w:p>
        </w:tc>
      </w:tr>
      <w:tr w:rsidR="00AE0D67" w:rsidRPr="00082BD9" w:rsidTr="00AE0D67">
        <w:trPr>
          <w:trHeight w:val="248"/>
        </w:trPr>
        <w:tc>
          <w:tcPr>
            <w:tcW w:w="5245" w:type="dxa"/>
            <w:shd w:val="clear" w:color="auto" w:fill="auto"/>
            <w:vAlign w:val="center"/>
          </w:tcPr>
          <w:p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Name des Ausbildungsbetriebes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" w:name="Text91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E0D67" w:rsidRPr="00082BD9" w:rsidTr="00AE0D67">
        <w:trPr>
          <w:trHeight w:val="167"/>
        </w:trPr>
        <w:tc>
          <w:tcPr>
            <w:tcW w:w="5245" w:type="dxa"/>
            <w:shd w:val="clear" w:color="auto" w:fill="auto"/>
            <w:vAlign w:val="center"/>
          </w:tcPr>
          <w:p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Adresse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AE0D67" w:rsidRPr="00082BD9" w:rsidTr="00AE0D67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>, E- Mail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E0D67" w:rsidRPr="00082BD9" w:rsidRDefault="00AE0D67" w:rsidP="00DC4252">
            <w:pPr>
              <w:tabs>
                <w:tab w:val="left" w:pos="2117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3"/>
            <w:r w:rsidR="00DC425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C4252" w:rsidRPr="00082BD9" w:rsidTr="00DC4252">
        <w:trPr>
          <w:trHeight w:val="155"/>
        </w:trPr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:rsidR="00DC4252" w:rsidRPr="00082BD9" w:rsidRDefault="00DC4252" w:rsidP="00DC4252">
            <w:pPr>
              <w:rPr>
                <w:rFonts w:cs="Arial"/>
                <w:b/>
                <w:bCs/>
                <w:sz w:val="20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Kontaktdaten Ausbildungsverantwortliche Person</w:t>
            </w:r>
          </w:p>
        </w:tc>
      </w:tr>
      <w:tr w:rsidR="00DC4252" w:rsidRPr="00082BD9" w:rsidTr="00656640">
        <w:tc>
          <w:tcPr>
            <w:tcW w:w="5245" w:type="dxa"/>
            <w:shd w:val="clear" w:color="auto" w:fill="auto"/>
          </w:tcPr>
          <w:p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Name, Vorname</w:t>
            </w:r>
          </w:p>
        </w:tc>
        <w:tc>
          <w:tcPr>
            <w:tcW w:w="4394" w:type="dxa"/>
            <w:shd w:val="clear" w:color="auto" w:fill="auto"/>
          </w:tcPr>
          <w:p w:rsidR="00DC4252" w:rsidRPr="00082BD9" w:rsidRDefault="00DC4252" w:rsidP="00DC4252">
            <w:pPr>
              <w:tabs>
                <w:tab w:val="left" w:pos="2129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:rsidTr="00656640">
        <w:tc>
          <w:tcPr>
            <w:tcW w:w="5245" w:type="dxa"/>
            <w:shd w:val="clear" w:color="auto" w:fill="auto"/>
          </w:tcPr>
          <w:p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Funktion</w:t>
            </w:r>
          </w:p>
        </w:tc>
        <w:tc>
          <w:tcPr>
            <w:tcW w:w="4394" w:type="dxa"/>
            <w:shd w:val="clear" w:color="auto" w:fill="auto"/>
          </w:tcPr>
          <w:p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:rsidTr="00656640">
        <w:tc>
          <w:tcPr>
            <w:tcW w:w="5245" w:type="dxa"/>
            <w:shd w:val="clear" w:color="auto" w:fill="auto"/>
          </w:tcPr>
          <w:p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Direkte Telefonnummer</w:t>
            </w:r>
          </w:p>
        </w:tc>
        <w:tc>
          <w:tcPr>
            <w:tcW w:w="4394" w:type="dxa"/>
            <w:shd w:val="clear" w:color="auto" w:fill="auto"/>
          </w:tcPr>
          <w:p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:rsidTr="00656640">
        <w:tc>
          <w:tcPr>
            <w:tcW w:w="5245" w:type="dxa"/>
            <w:shd w:val="clear" w:color="auto" w:fill="auto"/>
          </w:tcPr>
          <w:p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E13D7D" w:rsidRPr="00082BD9" w:rsidTr="00BA55C9">
        <w:trPr>
          <w:trHeight w:val="155"/>
        </w:trPr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:rsidR="00E13D7D" w:rsidRPr="00082BD9" w:rsidRDefault="00E13D7D" w:rsidP="00E13D7D">
            <w:pPr>
              <w:rPr>
                <w:rFonts w:cs="Arial"/>
                <w:b/>
                <w:bCs/>
                <w:sz w:val="20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Kontaktdaten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fachliche Begleitp</w:t>
            </w: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erson</w:t>
            </w:r>
          </w:p>
        </w:tc>
      </w:tr>
      <w:tr w:rsidR="00E13D7D" w:rsidRPr="00082BD9" w:rsidTr="00BA55C9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E13D7D" w:rsidRDefault="00E13D7D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Fachliche Begleitungsperson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E13D7D" w:rsidRPr="00082BD9" w:rsidRDefault="00E13D7D" w:rsidP="00BA55C9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bookmarkStart w:id="5" w:name="_GoBack"/>
            <w:bookmarkEnd w:id="5"/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:rsidR="00E13D7D" w:rsidRPr="00082BD9" w:rsidRDefault="00E13D7D" w:rsidP="00BA55C9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:rsidR="00E13D7D" w:rsidRDefault="00E13D7D" w:rsidP="00BA55C9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:rsidR="00E13D7D" w:rsidRDefault="00E13D7D" w:rsidP="00BA55C9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Ausweiskopien beilegen von: </w:t>
            </w:r>
          </w:p>
          <w:p w:rsidR="00E13D7D" w:rsidRPr="00E71E54" w:rsidRDefault="00E13D7D" w:rsidP="00BA55C9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71E54">
              <w:rPr>
                <w:rFonts w:cs="Arial"/>
                <w:sz w:val="20"/>
              </w:rPr>
              <w:t>Expertin/</w:t>
            </w:r>
            <w:r>
              <w:rPr>
                <w:rFonts w:cs="Arial"/>
                <w:sz w:val="20"/>
              </w:rPr>
              <w:t xml:space="preserve">Experte NDS HF </w:t>
            </w:r>
            <w:r w:rsidR="00064483">
              <w:rPr>
                <w:rFonts w:cs="Arial"/>
                <w:sz w:val="20"/>
              </w:rPr>
              <w:t>A, I oder N</w:t>
            </w:r>
          </w:p>
          <w:p w:rsidR="00E13D7D" w:rsidRDefault="00E13D7D" w:rsidP="00BA55C9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Zertifikat Überwachungspflege</w:t>
            </w:r>
          </w:p>
        </w:tc>
      </w:tr>
      <w:tr w:rsidR="00DC4252" w:rsidRPr="00082BD9" w:rsidTr="00DC4252">
        <w:tc>
          <w:tcPr>
            <w:tcW w:w="9639" w:type="dxa"/>
            <w:gridSpan w:val="2"/>
            <w:shd w:val="clear" w:color="auto" w:fill="3B7AB8" w:themeFill="accent1"/>
          </w:tcPr>
          <w:p w:rsidR="00DC4252" w:rsidRPr="00DC4252" w:rsidRDefault="00646C9E" w:rsidP="00DC425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Reglementarische Vorgaben</w:t>
            </w:r>
          </w:p>
        </w:tc>
      </w:tr>
      <w:tr w:rsidR="00646C9E" w:rsidRPr="00082BD9" w:rsidTr="00BA55C9">
        <w:trPr>
          <w:trHeight w:val="361"/>
        </w:trPr>
        <w:tc>
          <w:tcPr>
            <w:tcW w:w="5245" w:type="dxa"/>
            <w:shd w:val="clear" w:color="auto" w:fill="auto"/>
          </w:tcPr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Mindestvorschriften OdASanté sind bekannt</w:t>
            </w:r>
          </w:p>
          <w:p w:rsidR="00646C9E" w:rsidRPr="00906199" w:rsidRDefault="00646C9E" w:rsidP="00BA55C9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46C9E" w:rsidRPr="00082BD9" w:rsidRDefault="00646C9E" w:rsidP="00BA55C9">
            <w:pPr>
              <w:spacing w:before="60" w:after="60"/>
              <w:rPr>
                <w:rFonts w:cs="Arial"/>
                <w:bCs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C910EF" w:rsidRPr="00082BD9" w:rsidTr="00646C9E">
        <w:trPr>
          <w:trHeight w:val="64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C910EF" w:rsidRPr="00D15AE3" w:rsidRDefault="00C910EF" w:rsidP="0065664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20"/>
              </w:rPr>
              <w:t>Reglementarische Grundlagen des Bildungsanbieters XUND sind bekannt und werden umgesetzt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910EF" w:rsidRPr="00082BD9" w:rsidRDefault="00C910EF" w:rsidP="00656640">
            <w:pPr>
              <w:spacing w:before="60" w:after="60"/>
              <w:rPr>
                <w:rFonts w:cs="Arial"/>
                <w:bCs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646C9E" w:rsidRPr="00082BD9" w:rsidTr="00646C9E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Leistungsnachweis Praxis ist bekannt</w:t>
            </w:r>
          </w:p>
          <w:p w:rsidR="00646C9E" w:rsidRPr="00082BD9" w:rsidRDefault="00646C9E" w:rsidP="00BA55C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  <w:p w:rsidR="00646C9E" w:rsidRPr="00082BD9" w:rsidRDefault="00646C9E" w:rsidP="00BA55C9">
            <w:pPr>
              <w:spacing w:before="60" w:after="60"/>
              <w:rPr>
                <w:rFonts w:cs="Arial"/>
                <w:bCs/>
                <w:sz w:val="20"/>
                <w:u w:val="single"/>
              </w:rPr>
            </w:pPr>
          </w:p>
        </w:tc>
      </w:tr>
      <w:tr w:rsidR="00AE0D67" w:rsidRPr="00DC4252" w:rsidTr="00DC4252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B7AB8" w:themeFill="accent1"/>
            <w:vAlign w:val="center"/>
          </w:tcPr>
          <w:p w:rsidR="00AE0D67" w:rsidRPr="00DC4252" w:rsidRDefault="005B7C7E" w:rsidP="005B7C7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Angaben zur Station während des Zertifikatlehrganges</w:t>
            </w:r>
          </w:p>
        </w:tc>
      </w:tr>
      <w:tr w:rsidR="00AE0D67" w:rsidRPr="00082BD9" w:rsidTr="00AE0D67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646C9E" w:rsidRDefault="00646C9E" w:rsidP="0016351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Interne Bezeichnung der Station: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AE0D67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IMC</w:t>
            </w:r>
          </w:p>
          <w:p w:rsidR="005B7C7E" w:rsidRDefault="005B7C7E" w:rsidP="005B7C7E">
            <w:pPr>
              <w:spacing w:before="60" w:after="60"/>
              <w:ind w:left="323" w:hanging="323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Stroke Unit</w:t>
            </w:r>
          </w:p>
          <w:p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Kardiologische Überwachungsstation</w:t>
            </w:r>
          </w:p>
          <w:p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pädiatrische Überwachungsstation</w:t>
            </w:r>
          </w:p>
          <w:p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neonatologische Überwachungsstation</w:t>
            </w:r>
          </w:p>
          <w:p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Aufwachraum</w:t>
            </w:r>
          </w:p>
          <w:p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Intensivpflegestation</w:t>
            </w:r>
          </w:p>
          <w:p w:rsidR="005B7C7E" w:rsidRDefault="005B7C7E" w:rsidP="005B7C7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andere: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  <w:p w:rsidR="005B7C7E" w:rsidRPr="00082BD9" w:rsidRDefault="005B7C7E" w:rsidP="005B7C7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2017D" w:rsidRPr="00082BD9" w:rsidTr="00646C9E">
        <w:trPr>
          <w:trHeight w:val="367"/>
        </w:trPr>
        <w:tc>
          <w:tcPr>
            <w:tcW w:w="5245" w:type="dxa"/>
            <w:shd w:val="clear" w:color="auto" w:fill="auto"/>
            <w:vAlign w:val="center"/>
          </w:tcPr>
          <w:p w:rsidR="00D2017D" w:rsidRDefault="005B7C7E" w:rsidP="00D2017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Ist ein Wechsel auf eine andere Station vorgesehen</w:t>
            </w:r>
          </w:p>
        </w:tc>
        <w:tc>
          <w:tcPr>
            <w:tcW w:w="4394" w:type="dxa"/>
            <w:shd w:val="clear" w:color="auto" w:fill="auto"/>
          </w:tcPr>
          <w:p w:rsidR="00646C9E" w:rsidRPr="00082BD9" w:rsidRDefault="00D2017D" w:rsidP="00646C9E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="005B7C7E">
              <w:rPr>
                <w:rFonts w:cs="Arial"/>
                <w:sz w:val="20"/>
              </w:rPr>
              <w:t xml:space="preserve"> nein</w:t>
            </w:r>
          </w:p>
        </w:tc>
      </w:tr>
      <w:tr w:rsidR="00646C9E" w:rsidRPr="00082BD9" w:rsidTr="00BA55C9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Interne Bezeichnung der zweiten Station: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IMC</w:t>
            </w:r>
          </w:p>
          <w:p w:rsidR="00646C9E" w:rsidRDefault="00646C9E" w:rsidP="00BA55C9">
            <w:pPr>
              <w:spacing w:before="60" w:after="60"/>
              <w:ind w:left="323" w:hanging="323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Stroke Unit</w:t>
            </w:r>
          </w:p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Kardiologische Überwachungsstation</w:t>
            </w:r>
          </w:p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pädiatrische Überwachungsstation</w:t>
            </w:r>
          </w:p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neonatologische Überwachungsstation</w:t>
            </w:r>
          </w:p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Aufwachraum</w:t>
            </w:r>
          </w:p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Intensivpflegestation</w:t>
            </w:r>
          </w:p>
          <w:p w:rsidR="00646C9E" w:rsidRDefault="00646C9E" w:rsidP="00BA55C9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F33938">
              <w:rPr>
                <w:rFonts w:cs="Arial"/>
                <w:sz w:val="20"/>
              </w:rPr>
            </w:r>
            <w:r w:rsidR="00F33938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andere: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Pr="00082BD9" w:rsidRDefault="00646C9E" w:rsidP="00BA55C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46C9E" w:rsidRPr="00DC4252" w:rsidTr="00646C9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B7AB8" w:themeFill="accent1"/>
            <w:vAlign w:val="center"/>
          </w:tcPr>
          <w:p w:rsidR="00646C9E" w:rsidRPr="00DC4252" w:rsidRDefault="00646C9E" w:rsidP="00BA55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Theorie-Praxistransfer</w:t>
            </w:r>
          </w:p>
        </w:tc>
      </w:tr>
      <w:tr w:rsidR="00646C9E" w:rsidRPr="00082BD9" w:rsidTr="00646C9E">
        <w:trPr>
          <w:trHeight w:val="36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C9E" w:rsidRDefault="00646C9E" w:rsidP="00D2017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Gemäss Mindestanforderungen sind mindestens 40 Std. begleitendes Lernen vorgesehen. Bitte konkretisieren Sie dieses Lernangebot:</w:t>
            </w:r>
          </w:p>
          <w:p w:rsidR="00646C9E" w:rsidRDefault="00646C9E" w:rsidP="00D2017D">
            <w:pPr>
              <w:spacing w:before="60" w:after="60"/>
              <w:rPr>
                <w:rFonts w:cs="Arial"/>
                <w:sz w:val="20"/>
              </w:rPr>
            </w:pPr>
          </w:p>
          <w:p w:rsidR="00646C9E" w:rsidRDefault="00646C9E" w:rsidP="00D2017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646C9E" w:rsidRPr="00082BD9" w:rsidRDefault="00646C9E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Std: </w:t>
            </w:r>
            <w:r>
              <w:rPr>
                <w:rFonts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C910EF" w:rsidRDefault="00C910EF" w:rsidP="00AE0D67">
      <w:pPr>
        <w:rPr>
          <w:rFonts w:cs="Arial"/>
          <w:b/>
          <w:sz w:val="20"/>
        </w:rPr>
      </w:pPr>
    </w:p>
    <w:p w:rsidR="00C910EF" w:rsidRDefault="00C910EF" w:rsidP="00AE0D67">
      <w:pPr>
        <w:rPr>
          <w:rFonts w:cs="Arial"/>
          <w:b/>
          <w:sz w:val="20"/>
        </w:rPr>
      </w:pPr>
    </w:p>
    <w:p w:rsidR="00C910EF" w:rsidRDefault="00C910EF" w:rsidP="00AE0D67">
      <w:pPr>
        <w:rPr>
          <w:rFonts w:cs="Arial"/>
          <w:b/>
          <w:sz w:val="20"/>
        </w:rPr>
      </w:pPr>
    </w:p>
    <w:p w:rsidR="00C910EF" w:rsidRPr="00CA5ADA" w:rsidRDefault="00646C9E" w:rsidP="00AE0D67">
      <w:pPr>
        <w:rPr>
          <w:rFonts w:cs="Arial"/>
          <w:sz w:val="20"/>
        </w:rPr>
      </w:pPr>
      <w:r w:rsidRPr="00CA5ADA">
        <w:rPr>
          <w:rFonts w:cs="Arial"/>
          <w:sz w:val="20"/>
        </w:rPr>
        <w:t>Die Richtigkeit der Angaben bestätigt:</w:t>
      </w:r>
    </w:p>
    <w:p w:rsidR="00C910EF" w:rsidRDefault="00C910EF" w:rsidP="00AE0D67">
      <w:pPr>
        <w:rPr>
          <w:rFonts w:cs="Arial"/>
          <w:b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AE0D67" w:rsidTr="00C910EF">
        <w:tc>
          <w:tcPr>
            <w:tcW w:w="5240" w:type="dxa"/>
          </w:tcPr>
          <w:p w:rsidR="00AE0D67" w:rsidRPr="001F25B7" w:rsidRDefault="00AE0D67" w:rsidP="00AE0D67">
            <w:pPr>
              <w:rPr>
                <w:rFonts w:cs="Arial"/>
                <w:sz w:val="20"/>
              </w:rPr>
            </w:pPr>
            <w:r w:rsidRPr="001F25B7">
              <w:rPr>
                <w:rFonts w:cs="Arial"/>
                <w:sz w:val="20"/>
              </w:rPr>
              <w:t>Ort</w:t>
            </w:r>
            <w:r w:rsidR="004D628D">
              <w:rPr>
                <w:rFonts w:cs="Arial"/>
                <w:sz w:val="20"/>
              </w:rPr>
              <w:t xml:space="preserve"> und</w:t>
            </w:r>
            <w:r w:rsidRPr="001F25B7">
              <w:rPr>
                <w:rFonts w:cs="Arial"/>
                <w:sz w:val="20"/>
              </w:rPr>
              <w:t xml:space="preserve"> Datum </w:t>
            </w:r>
          </w:p>
          <w:p w:rsidR="00AE0D67" w:rsidRPr="001F25B7" w:rsidRDefault="00AE0D67" w:rsidP="00AE0D67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AE0D67" w:rsidRDefault="00AE0D67" w:rsidP="00AE0D67">
            <w:pPr>
              <w:rPr>
                <w:rFonts w:cs="Arial"/>
                <w:b/>
                <w:sz w:val="20"/>
              </w:rPr>
            </w:pPr>
          </w:p>
        </w:tc>
      </w:tr>
      <w:tr w:rsidR="00AE0D67" w:rsidTr="00C910EF">
        <w:tc>
          <w:tcPr>
            <w:tcW w:w="5240" w:type="dxa"/>
          </w:tcPr>
          <w:p w:rsidR="00AE0D67" w:rsidRDefault="00AE0D67" w:rsidP="00646C9E">
            <w:pPr>
              <w:rPr>
                <w:rFonts w:cs="Arial"/>
                <w:sz w:val="20"/>
              </w:rPr>
            </w:pPr>
            <w:r w:rsidRPr="001F25B7">
              <w:rPr>
                <w:rFonts w:cs="Arial"/>
                <w:sz w:val="20"/>
              </w:rPr>
              <w:t xml:space="preserve">Unterschrift der </w:t>
            </w:r>
            <w:r w:rsidR="004D628D">
              <w:rPr>
                <w:rFonts w:cs="Arial"/>
                <w:sz w:val="20"/>
              </w:rPr>
              <w:t>Ausbildungsverantwortliche</w:t>
            </w:r>
            <w:r w:rsidRPr="001F25B7">
              <w:rPr>
                <w:rFonts w:cs="Arial"/>
                <w:sz w:val="20"/>
              </w:rPr>
              <w:t xml:space="preserve"> </w:t>
            </w:r>
          </w:p>
          <w:p w:rsidR="00646C9E" w:rsidRPr="001F25B7" w:rsidRDefault="00646C9E" w:rsidP="00646C9E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AE0D67" w:rsidRDefault="00AE0D67" w:rsidP="00AE0D67">
            <w:pPr>
              <w:rPr>
                <w:rFonts w:cs="Arial"/>
                <w:b/>
                <w:sz w:val="20"/>
              </w:rPr>
            </w:pPr>
          </w:p>
        </w:tc>
      </w:tr>
    </w:tbl>
    <w:p w:rsidR="00AE0D67" w:rsidRPr="00082BD9" w:rsidRDefault="00AE0D67" w:rsidP="00AE0D67">
      <w:pPr>
        <w:rPr>
          <w:rFonts w:cs="Arial"/>
          <w:b/>
          <w:sz w:val="20"/>
        </w:rPr>
      </w:pPr>
    </w:p>
    <w:p w:rsidR="00AE0D67" w:rsidRPr="004D628D" w:rsidRDefault="00AE0D67" w:rsidP="00AE0D67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4D628D">
        <w:rPr>
          <w:rFonts w:cs="Arial"/>
          <w:bCs/>
          <w:color w:val="000000"/>
          <w:sz w:val="20"/>
        </w:rPr>
        <w:t xml:space="preserve">Dem Gesuch sind </w:t>
      </w:r>
      <w:r w:rsidR="004D628D" w:rsidRPr="004D628D">
        <w:rPr>
          <w:rFonts w:cs="Arial"/>
          <w:bCs/>
          <w:color w:val="000000"/>
          <w:sz w:val="20"/>
        </w:rPr>
        <w:t xml:space="preserve">die im Formular erwähnten </w:t>
      </w:r>
      <w:r w:rsidR="00C910EF">
        <w:rPr>
          <w:rFonts w:cs="Arial"/>
          <w:bCs/>
          <w:color w:val="000000"/>
          <w:sz w:val="20"/>
        </w:rPr>
        <w:t xml:space="preserve">Unterlagen beizulegen und an folgende Adresse zu senden: </w:t>
      </w:r>
    </w:p>
    <w:p w:rsidR="00AE0D67" w:rsidRPr="00141C17" w:rsidRDefault="00AE0D67" w:rsidP="00AE0D67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:rsidR="004D628D" w:rsidRPr="00082BD9" w:rsidRDefault="004D628D" w:rsidP="004D628D">
      <w:pPr>
        <w:rPr>
          <w:rFonts w:cs="Arial"/>
          <w:sz w:val="20"/>
        </w:rPr>
      </w:pPr>
      <w:r>
        <w:rPr>
          <w:rFonts w:cs="Arial"/>
          <w:sz w:val="20"/>
        </w:rPr>
        <w:t xml:space="preserve">Bildungszentrum XUND </w:t>
      </w:r>
    </w:p>
    <w:p w:rsidR="00AE0D67" w:rsidRDefault="004D628D" w:rsidP="00AE0D67">
      <w:pPr>
        <w:rPr>
          <w:rFonts w:cs="Arial"/>
          <w:sz w:val="20"/>
        </w:rPr>
      </w:pPr>
      <w:r>
        <w:rPr>
          <w:rFonts w:cs="Arial"/>
          <w:sz w:val="20"/>
        </w:rPr>
        <w:t>Adrian Wyss</w:t>
      </w:r>
    </w:p>
    <w:p w:rsidR="004D628D" w:rsidRDefault="004D628D" w:rsidP="00AE0D67">
      <w:pPr>
        <w:rPr>
          <w:rFonts w:cs="Arial"/>
          <w:sz w:val="20"/>
        </w:rPr>
      </w:pPr>
      <w:r>
        <w:rPr>
          <w:rFonts w:cs="Arial"/>
          <w:sz w:val="20"/>
        </w:rPr>
        <w:t>Bereichsleiter Weiterbildung</w:t>
      </w:r>
    </w:p>
    <w:p w:rsidR="00AE0D67" w:rsidRPr="00082BD9" w:rsidRDefault="00AE0D67" w:rsidP="00AE0D67">
      <w:pPr>
        <w:rPr>
          <w:rFonts w:cs="Arial"/>
          <w:sz w:val="20"/>
        </w:rPr>
      </w:pPr>
      <w:r w:rsidRPr="00082BD9">
        <w:rPr>
          <w:rFonts w:cs="Arial"/>
          <w:sz w:val="20"/>
        </w:rPr>
        <w:t>Kantonsspital 41</w:t>
      </w:r>
    </w:p>
    <w:p w:rsidR="00AE0D67" w:rsidRDefault="00AE0D67" w:rsidP="00AE0D67">
      <w:pPr>
        <w:rPr>
          <w:rFonts w:cs="Arial"/>
          <w:sz w:val="20"/>
        </w:rPr>
      </w:pPr>
      <w:r w:rsidRPr="00082BD9">
        <w:rPr>
          <w:rFonts w:cs="Arial"/>
          <w:sz w:val="20"/>
        </w:rPr>
        <w:t>6000 Luzern 16</w:t>
      </w:r>
    </w:p>
    <w:sectPr w:rsidR="00AE0D67" w:rsidSect="001D3C3E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85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50" w:rsidRDefault="007F2550" w:rsidP="00F91D37">
      <w:r>
        <w:separator/>
      </w:r>
    </w:p>
  </w:endnote>
  <w:endnote w:type="continuationSeparator" w:id="0">
    <w:p w:rsidR="007F2550" w:rsidRDefault="007F2550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40" w:rsidRDefault="00656640" w:rsidP="007F561A">
    <w:pPr>
      <w:pStyle w:val="Dateipfad"/>
      <w:rPr>
        <w:rStyle w:val="FuzeileZchn"/>
      </w:rPr>
    </w:pPr>
    <w:r w:rsidRPr="00884633">
      <w:rPr>
        <w:rStyle w:val="FuzeileZchn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3F33DF82" wp14:editId="441249D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871200" cy="622800"/>
              <wp:effectExtent l="0" t="0" r="571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00" cy="62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640" w:rsidRPr="00E02528" w:rsidRDefault="00656640" w:rsidP="00E02528">
                          <w:pPr>
                            <w:pStyle w:val="Pagina"/>
                          </w:pPr>
                          <w:r w:rsidRPr="00E02528">
                            <w:fldChar w:fldCharType="begin"/>
                          </w:r>
                          <w:r w:rsidRPr="00E02528">
                            <w:instrText xml:space="preserve"> PAGE  \* Arabic  \* MERGEFORMAT </w:instrText>
                          </w:r>
                          <w:r w:rsidRPr="00E02528">
                            <w:fldChar w:fldCharType="separate"/>
                          </w:r>
                          <w:r w:rsidR="00F33938">
                            <w:rPr>
                              <w:noProof/>
                            </w:rPr>
                            <w:t>2</w:t>
                          </w:r>
                          <w:r w:rsidRPr="00E025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52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3DF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0;width:68.6pt;height:49.05pt;z-index:2516920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" filled="f" stroked="f">
              <v:textbox inset="0,0,0,7mm">
                <w:txbxContent>
                  <w:p w:rsidR="00656640" w:rsidRPr="00E02528" w:rsidRDefault="00656640" w:rsidP="00E02528">
                    <w:pPr>
                      <w:pStyle w:val="Pagina"/>
                    </w:pPr>
                    <w:r w:rsidRPr="00E02528">
                      <w:fldChar w:fldCharType="begin"/>
                    </w:r>
                    <w:r w:rsidRPr="00E02528">
                      <w:instrText xml:space="preserve"> PAGE  \* Arabic  \* MERGEFORMAT </w:instrText>
                    </w:r>
                    <w:r w:rsidRPr="00E02528">
                      <w:fldChar w:fldCharType="separate"/>
                    </w:r>
                    <w:r w:rsidR="00F33938">
                      <w:rPr>
                        <w:noProof/>
                      </w:rPr>
                      <w:t>2</w:t>
                    </w:r>
                    <w:r w:rsidRPr="00E02528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56640" w:rsidRPr="00884633" w:rsidRDefault="00656640" w:rsidP="00884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40" w:rsidRPr="00FB388B" w:rsidRDefault="00656640">
    <w:pPr>
      <w:pStyle w:val="Fuzeile"/>
      <w:rPr>
        <w:b/>
      </w:rPr>
    </w:pPr>
    <w:r w:rsidRPr="00FB388B">
      <w:rPr>
        <w:b/>
      </w:rPr>
      <w:t>XUND Bildungszentrum Gesundheit Zentralschweiz</w:t>
    </w:r>
  </w:p>
  <w:p w:rsidR="00656640" w:rsidRDefault="00656640">
    <w:pPr>
      <w:pStyle w:val="Fuzeile"/>
    </w:pPr>
    <w:r>
      <mc:AlternateContent>
        <mc:Choice Requires="wpg">
          <w:drawing>
            <wp:anchor distT="0" distB="0" distL="114300" distR="114300" simplePos="0" relativeHeight="251694079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576000" cy="468000"/>
              <wp:effectExtent l="0" t="0" r="0" b="2730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" cy="468000"/>
                        <a:chOff x="0" y="0"/>
                        <a:chExt cx="575945" cy="467818"/>
                      </a:xfrm>
                    </wpg:grpSpPr>
                    <pic:pic xmlns:pic="http://schemas.openxmlformats.org/drawingml/2006/picture">
                      <pic:nvPicPr>
                        <pic:cNvPr id="11" name="Grafik 1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19736" y="421018"/>
                          <a:ext cx="525600" cy="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679E48" id="Gruppieren 10" o:spid="_x0000_s1026" style="position:absolute;margin-left:-5.85pt;margin-top:0;width:45.35pt;height:36.85pt;z-index:251694079;mso-position-horizontal:right;mso-position-horizontal-relative:margin;mso-position-vertical:bottom;mso-position-vertical-relative:page;mso-width-relative:margin;mso-height-relative:margin" coordsize="5759,4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href="http://www.xund.ch/" style="position:absolute;width:575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" o:button="t">
                <v:fill o:detectmouseclick="t"/>
                <v:imagedata r:id="rId3" o:title=""/>
                <v:path arrowok="t"/>
              </v:shape>
              <v:rect id="Rechteck 13" o:spid="_x0000_s1028" style="position:absolute;left:197;top:4210;width:5256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/>
              <w10:wrap anchorx="margin" anchory="page"/>
            </v:group>
          </w:pict>
        </mc:Fallback>
      </mc:AlternateContent>
    </w:r>
    <w:r>
      <w:t>Kantonsspital 41  |  6000 Luzern 16</w:t>
    </w:r>
  </w:p>
  <w:p w:rsidR="00656640" w:rsidRDefault="00656640" w:rsidP="00884633">
    <w:pPr>
      <w:pStyle w:val="Fuzeile"/>
    </w:pPr>
    <w:r>
      <w:t xml:space="preserve">041 220 82 82  |  </w:t>
    </w:r>
    <w:hyperlink r:id="rId4" w:history="1">
      <w:r w:rsidRPr="00851ED7">
        <w:rPr>
          <w:rStyle w:val="Hyperlink"/>
          <w:u w:val="none"/>
        </w:rPr>
        <w:t>bildungszentrum@xund.ch</w:t>
      </w:r>
    </w:hyperlink>
  </w:p>
  <w:p w:rsidR="00656640" w:rsidRPr="008F2FD7" w:rsidRDefault="00656640" w:rsidP="00FB3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50" w:rsidRDefault="007F2550" w:rsidP="00F91D37">
      <w:r>
        <w:separator/>
      </w:r>
    </w:p>
  </w:footnote>
  <w:footnote w:type="continuationSeparator" w:id="0">
    <w:p w:rsidR="007F2550" w:rsidRDefault="007F2550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40" w:rsidRDefault="00656640" w:rsidP="00170EA9">
    <w:pPr>
      <w:pStyle w:val="KopfzeilePlatzhalter"/>
      <w:spacing w:after="1040"/>
    </w:pPr>
    <w:r>
      <w:drawing>
        <wp:anchor distT="0" distB="0" distL="114300" distR="114300" simplePos="0" relativeHeight="25167155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93200" cy="3780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UND Bildungszentr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6640" w:rsidRPr="001E1444" w:rsidRDefault="00656640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5296"/>
    <w:multiLevelType w:val="multilevel"/>
    <w:tmpl w:val="A6BC299A"/>
    <w:numStyleLink w:val="Liste-Bulletpoint"/>
  </w:abstractNum>
  <w:abstractNum w:abstractNumId="11" w15:restartNumberingAfterBreak="0">
    <w:nsid w:val="08455E7F"/>
    <w:multiLevelType w:val="multilevel"/>
    <w:tmpl w:val="AFF28BDC"/>
    <w:numStyleLink w:val="Liste-Aufzhlungen"/>
  </w:abstractNum>
  <w:abstractNum w:abstractNumId="12" w15:restartNumberingAfterBreak="0">
    <w:nsid w:val="138B7263"/>
    <w:multiLevelType w:val="multilevel"/>
    <w:tmpl w:val="EC4805E2"/>
    <w:numStyleLink w:val="Liste-Protokoll"/>
  </w:abstractNum>
  <w:abstractNum w:abstractNumId="13" w15:restartNumberingAfterBreak="0">
    <w:nsid w:val="159A5AC9"/>
    <w:multiLevelType w:val="multilevel"/>
    <w:tmpl w:val="90F6D3D8"/>
    <w:styleLink w:val="1ai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68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00"/>
        </w:tabs>
        <w:ind w:left="3400" w:hanging="68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080"/>
        </w:tabs>
        <w:ind w:left="4080" w:hanging="68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760"/>
        </w:tabs>
        <w:ind w:left="4760" w:hanging="6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124"/>
        </w:tabs>
        <w:ind w:left="6124" w:hanging="684"/>
      </w:pPr>
      <w:rPr>
        <w:rFonts w:ascii="Symbol" w:hAnsi="Symbol" w:hint="default"/>
        <w:color w:val="auto"/>
      </w:rPr>
    </w:lvl>
  </w:abstractNum>
  <w:abstractNum w:abstractNumId="14" w15:restartNumberingAfterBreak="0">
    <w:nsid w:val="1CB33D1F"/>
    <w:multiLevelType w:val="multilevel"/>
    <w:tmpl w:val="AFF28BDC"/>
    <w:styleLink w:val="Liste-Aufzhlungen"/>
    <w:lvl w:ilvl="0">
      <w:start w:val="1"/>
      <w:numFmt w:val="bullet"/>
      <w:pStyle w:val="Aufzhlung1Level"/>
      <w:lvlText w:val="−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Aufzhlung2Level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Aufzhlung3Level"/>
      <w:lvlText w:val="−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pStyle w:val="Aufzhlung4Level"/>
      <w:lvlText w:val="−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1"/>
        </w:tabs>
        <w:ind w:left="1701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2041"/>
        </w:tabs>
        <w:ind w:left="2041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2381"/>
        </w:tabs>
        <w:ind w:left="2381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2"/>
        </w:tabs>
        <w:ind w:left="2722" w:hanging="341"/>
      </w:pPr>
      <w:rPr>
        <w:rFonts w:ascii="Arial" w:hAnsi="Arial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3062"/>
        </w:tabs>
        <w:ind w:left="3062" w:hanging="340"/>
      </w:pPr>
      <w:rPr>
        <w:rFonts w:ascii="Arial" w:hAnsi="Arial" w:hint="default"/>
        <w:color w:val="auto"/>
      </w:rPr>
    </w:lvl>
  </w:abstractNum>
  <w:abstractNum w:abstractNumId="15" w15:restartNumberingAfterBreak="0">
    <w:nsid w:val="1D1F6547"/>
    <w:multiLevelType w:val="multilevel"/>
    <w:tmpl w:val="CB18FF9C"/>
    <w:styleLink w:val="Liste-Nummerierung"/>
    <w:lvl w:ilvl="0">
      <w:start w:val="1"/>
      <w:numFmt w:val="decimal"/>
      <w:pStyle w:val="Nummerierung1Leve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ummerierung2Leve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Nummerierung3Leve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2AA8"/>
    <w:multiLevelType w:val="multilevel"/>
    <w:tmpl w:val="C2ACFA8E"/>
    <w:styleLink w:val="Liste-Pfeile"/>
    <w:lvl w:ilvl="0">
      <w:start w:val="1"/>
      <w:numFmt w:val="bullet"/>
      <w:pStyle w:val="PfeileLevel1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pStyle w:val="PfeileLevel2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pStyle w:val="PfeileLevel3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pStyle w:val="PfeileLevel4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8" w15:restartNumberingAfterBreak="0">
    <w:nsid w:val="26CD44D1"/>
    <w:multiLevelType w:val="multilevel"/>
    <w:tmpl w:val="D82CA5B8"/>
    <w:numStyleLink w:val="Aufzhlung-Protokoll"/>
  </w:abstractNum>
  <w:abstractNum w:abstractNumId="19" w15:restartNumberingAfterBreak="0">
    <w:nsid w:val="291721A1"/>
    <w:multiLevelType w:val="multilevel"/>
    <w:tmpl w:val="A6BC299A"/>
    <w:numStyleLink w:val="Liste-Bulletpoint"/>
  </w:abstractNum>
  <w:abstractNum w:abstractNumId="20" w15:restartNumberingAfterBreak="0">
    <w:nsid w:val="2A7F7B4A"/>
    <w:multiLevelType w:val="hybridMultilevel"/>
    <w:tmpl w:val="31EC80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410099"/>
    <w:multiLevelType w:val="multilevel"/>
    <w:tmpl w:val="9AA88B08"/>
    <w:styleLink w:val="Liste-Alphabetisch"/>
    <w:lvl w:ilvl="0">
      <w:start w:val="1"/>
      <w:numFmt w:val="lowerLetter"/>
      <w:pStyle w:val="alphabetisch1Leve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lphabetisch2Leve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pStyle w:val="alphabetisch3Level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pStyle w:val="alphabetisch4Level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2" w15:restartNumberingAfterBreak="0">
    <w:nsid w:val="2CA9158D"/>
    <w:multiLevelType w:val="multilevel"/>
    <w:tmpl w:val="CEFC56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23" w15:restartNumberingAfterBreak="0">
    <w:nsid w:val="2E13529A"/>
    <w:multiLevelType w:val="multilevel"/>
    <w:tmpl w:val="CEFC5670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24" w15:restartNumberingAfterBreak="0">
    <w:nsid w:val="31250B6D"/>
    <w:multiLevelType w:val="hybridMultilevel"/>
    <w:tmpl w:val="F0127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80302"/>
    <w:multiLevelType w:val="multilevel"/>
    <w:tmpl w:val="A6BC299A"/>
    <w:styleLink w:val="Liste-Bulletpoint"/>
    <w:lvl w:ilvl="0">
      <w:start w:val="1"/>
      <w:numFmt w:val="bullet"/>
      <w:pStyle w:val="Bulletpoints1Leve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pStyle w:val="Bulletpoints2Level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Bulletpoints3Level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bullet"/>
      <w:pStyle w:val="Bulletpoints4Level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227"/>
      </w:pPr>
      <w:rPr>
        <w:rFonts w:ascii="Symbol" w:hAnsi="Symbol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  <w:color w:val="808080" w:themeColor="background1" w:themeShade="80"/>
      </w:rPr>
    </w:lvl>
  </w:abstractNum>
  <w:abstractNum w:abstractNumId="26" w15:restartNumberingAfterBreak="0">
    <w:nsid w:val="41A7660F"/>
    <w:multiLevelType w:val="multilevel"/>
    <w:tmpl w:val="EC4805E2"/>
    <w:styleLink w:val="Liste-Protokoll"/>
    <w:lvl w:ilvl="0">
      <w:start w:val="1"/>
      <w:numFmt w:val="decimal"/>
      <w:pStyle w:val="Liste-Protokoll1Ebe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-Protokoll2Ebene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Liste-Protokoll3Ebene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1440B6"/>
    <w:multiLevelType w:val="multilevel"/>
    <w:tmpl w:val="CB18FF9C"/>
    <w:numStyleLink w:val="Liste-Nummerierung"/>
  </w:abstractNum>
  <w:abstractNum w:abstractNumId="2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14C46"/>
    <w:multiLevelType w:val="hybridMultilevel"/>
    <w:tmpl w:val="E280E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95640"/>
    <w:multiLevelType w:val="multilevel"/>
    <w:tmpl w:val="D82CA5B8"/>
    <w:styleLink w:val="Aufzhlung-Protokoll"/>
    <w:lvl w:ilvl="0">
      <w:start w:val="1"/>
      <w:numFmt w:val="bullet"/>
      <w:pStyle w:val="Aufzhlung-Protokoll1Ebene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pStyle w:val="Aufzhlung-Protokoll2Ebene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Aufzhlung-Protokoll3Ebene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bullet"/>
      <w:pStyle w:val="Aufzhlung-Protokoll4Ebene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</w:abstractNum>
  <w:abstractNum w:abstractNumId="3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0F71AD"/>
    <w:multiLevelType w:val="multilevel"/>
    <w:tmpl w:val="C2ACFA8E"/>
    <w:numStyleLink w:val="Liste-Pfeile"/>
  </w:abstractNum>
  <w:abstractNum w:abstractNumId="3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FB6C46"/>
    <w:multiLevelType w:val="hybridMultilevel"/>
    <w:tmpl w:val="2E9EE52A"/>
    <w:lvl w:ilvl="0" w:tplc="3F88996A">
      <w:start w:val="7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2"/>
  </w:num>
  <w:num w:numId="13">
    <w:abstractNumId w:val="28"/>
  </w:num>
  <w:num w:numId="14">
    <w:abstractNumId w:val="37"/>
  </w:num>
  <w:num w:numId="15">
    <w:abstractNumId w:val="35"/>
  </w:num>
  <w:num w:numId="16">
    <w:abstractNumId w:val="16"/>
  </w:num>
  <w:num w:numId="17">
    <w:abstractNumId w:val="2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31"/>
  </w:num>
  <w:num w:numId="22">
    <w:abstractNumId w:val="15"/>
  </w:num>
  <w:num w:numId="23">
    <w:abstractNumId w:val="22"/>
  </w:num>
  <w:num w:numId="24">
    <w:abstractNumId w:val="26"/>
  </w:num>
  <w:num w:numId="25">
    <w:abstractNumId w:val="12"/>
  </w:num>
  <w:num w:numId="26">
    <w:abstractNumId w:val="25"/>
  </w:num>
  <w:num w:numId="27">
    <w:abstractNumId w:val="27"/>
  </w:num>
  <w:num w:numId="28">
    <w:abstractNumId w:val="18"/>
  </w:num>
  <w:num w:numId="29">
    <w:abstractNumId w:val="10"/>
  </w:num>
  <w:num w:numId="30">
    <w:abstractNumId w:val="14"/>
  </w:num>
  <w:num w:numId="31">
    <w:abstractNumId w:val="19"/>
  </w:num>
  <w:num w:numId="32">
    <w:abstractNumId w:val="11"/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3"/>
  </w:num>
  <w:num w:numId="37">
    <w:abstractNumId w:val="36"/>
  </w:num>
  <w:num w:numId="38">
    <w:abstractNumId w:val="20"/>
  </w:num>
  <w:num w:numId="39">
    <w:abstractNumId w:val="3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0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67"/>
    <w:rsid w:val="00002978"/>
    <w:rsid w:val="0001010F"/>
    <w:rsid w:val="000266B7"/>
    <w:rsid w:val="000409C8"/>
    <w:rsid w:val="00041700"/>
    <w:rsid w:val="00063BC2"/>
    <w:rsid w:val="00064483"/>
    <w:rsid w:val="000701F1"/>
    <w:rsid w:val="00096E8E"/>
    <w:rsid w:val="000A064C"/>
    <w:rsid w:val="000A7432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0200"/>
    <w:rsid w:val="00141528"/>
    <w:rsid w:val="00144122"/>
    <w:rsid w:val="00154677"/>
    <w:rsid w:val="0016351B"/>
    <w:rsid w:val="00167916"/>
    <w:rsid w:val="00170EA9"/>
    <w:rsid w:val="001777B6"/>
    <w:rsid w:val="001A0B0C"/>
    <w:rsid w:val="001D3C3E"/>
    <w:rsid w:val="001E1444"/>
    <w:rsid w:val="001F4A7E"/>
    <w:rsid w:val="001F4B8C"/>
    <w:rsid w:val="0023205B"/>
    <w:rsid w:val="0025644A"/>
    <w:rsid w:val="00267F71"/>
    <w:rsid w:val="00290E37"/>
    <w:rsid w:val="002A0E95"/>
    <w:rsid w:val="002C1826"/>
    <w:rsid w:val="002D38AE"/>
    <w:rsid w:val="002F06AA"/>
    <w:rsid w:val="00302F52"/>
    <w:rsid w:val="0032330D"/>
    <w:rsid w:val="0033352E"/>
    <w:rsid w:val="00333A1B"/>
    <w:rsid w:val="003514EE"/>
    <w:rsid w:val="00355F9F"/>
    <w:rsid w:val="00364EE3"/>
    <w:rsid w:val="00367539"/>
    <w:rsid w:val="00375834"/>
    <w:rsid w:val="003F1A56"/>
    <w:rsid w:val="00433002"/>
    <w:rsid w:val="00475494"/>
    <w:rsid w:val="00486DBB"/>
    <w:rsid w:val="00494FD7"/>
    <w:rsid w:val="004A039B"/>
    <w:rsid w:val="004B0FDB"/>
    <w:rsid w:val="004D0F2F"/>
    <w:rsid w:val="004D179F"/>
    <w:rsid w:val="004D2DCA"/>
    <w:rsid w:val="004D628D"/>
    <w:rsid w:val="00500294"/>
    <w:rsid w:val="00526C93"/>
    <w:rsid w:val="00535EA2"/>
    <w:rsid w:val="005422BE"/>
    <w:rsid w:val="00591832"/>
    <w:rsid w:val="00592841"/>
    <w:rsid w:val="005B4DEC"/>
    <w:rsid w:val="005B7C7E"/>
    <w:rsid w:val="005E5D77"/>
    <w:rsid w:val="006044D5"/>
    <w:rsid w:val="00622FDC"/>
    <w:rsid w:val="00642F26"/>
    <w:rsid w:val="00646C9E"/>
    <w:rsid w:val="0065274C"/>
    <w:rsid w:val="00656640"/>
    <w:rsid w:val="00677993"/>
    <w:rsid w:val="00686D14"/>
    <w:rsid w:val="00687ED7"/>
    <w:rsid w:val="00693A8C"/>
    <w:rsid w:val="006E0F4E"/>
    <w:rsid w:val="006E1259"/>
    <w:rsid w:val="006F0345"/>
    <w:rsid w:val="006F0469"/>
    <w:rsid w:val="00705076"/>
    <w:rsid w:val="00711147"/>
    <w:rsid w:val="007277E3"/>
    <w:rsid w:val="00731A17"/>
    <w:rsid w:val="00734458"/>
    <w:rsid w:val="007419CF"/>
    <w:rsid w:val="0074487E"/>
    <w:rsid w:val="00774E70"/>
    <w:rsid w:val="007871B5"/>
    <w:rsid w:val="00796CEE"/>
    <w:rsid w:val="007C0B2A"/>
    <w:rsid w:val="007F2550"/>
    <w:rsid w:val="007F561A"/>
    <w:rsid w:val="007F7F7E"/>
    <w:rsid w:val="00841B44"/>
    <w:rsid w:val="00851ED7"/>
    <w:rsid w:val="00870017"/>
    <w:rsid w:val="00883CC4"/>
    <w:rsid w:val="00884633"/>
    <w:rsid w:val="008F2FD7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133D"/>
    <w:rsid w:val="00A76491"/>
    <w:rsid w:val="00AC2D5B"/>
    <w:rsid w:val="00AD36B2"/>
    <w:rsid w:val="00AE0D67"/>
    <w:rsid w:val="00AE5E43"/>
    <w:rsid w:val="00AF47AE"/>
    <w:rsid w:val="00AF7CA8"/>
    <w:rsid w:val="00B32ABB"/>
    <w:rsid w:val="00B32AD4"/>
    <w:rsid w:val="00B41FD3"/>
    <w:rsid w:val="00B51C7F"/>
    <w:rsid w:val="00B5785E"/>
    <w:rsid w:val="00B803E7"/>
    <w:rsid w:val="00BA4DDE"/>
    <w:rsid w:val="00BC655F"/>
    <w:rsid w:val="00BE0DDC"/>
    <w:rsid w:val="00BE6644"/>
    <w:rsid w:val="00C05FAB"/>
    <w:rsid w:val="00C31C52"/>
    <w:rsid w:val="00C51D2F"/>
    <w:rsid w:val="00C87F65"/>
    <w:rsid w:val="00C910EF"/>
    <w:rsid w:val="00CA348A"/>
    <w:rsid w:val="00CA4038"/>
    <w:rsid w:val="00CA5ADA"/>
    <w:rsid w:val="00CA6AD3"/>
    <w:rsid w:val="00CB2CE6"/>
    <w:rsid w:val="00CF26A7"/>
    <w:rsid w:val="00CF309D"/>
    <w:rsid w:val="00CF788C"/>
    <w:rsid w:val="00D2017D"/>
    <w:rsid w:val="00D5597A"/>
    <w:rsid w:val="00D61996"/>
    <w:rsid w:val="00D9415C"/>
    <w:rsid w:val="00DB7675"/>
    <w:rsid w:val="00DC4252"/>
    <w:rsid w:val="00DC4B9C"/>
    <w:rsid w:val="00DE227D"/>
    <w:rsid w:val="00E02528"/>
    <w:rsid w:val="00E13D7D"/>
    <w:rsid w:val="00E25DCD"/>
    <w:rsid w:val="00E269E1"/>
    <w:rsid w:val="00E45F13"/>
    <w:rsid w:val="00E510BC"/>
    <w:rsid w:val="00E61256"/>
    <w:rsid w:val="00E71E54"/>
    <w:rsid w:val="00E73CB2"/>
    <w:rsid w:val="00E839BA"/>
    <w:rsid w:val="00E852B3"/>
    <w:rsid w:val="00EA59B8"/>
    <w:rsid w:val="00EC2DF9"/>
    <w:rsid w:val="00F016BC"/>
    <w:rsid w:val="00F03766"/>
    <w:rsid w:val="00F03E18"/>
    <w:rsid w:val="00F0660B"/>
    <w:rsid w:val="00F123AE"/>
    <w:rsid w:val="00F33938"/>
    <w:rsid w:val="00F46DBC"/>
    <w:rsid w:val="00F52809"/>
    <w:rsid w:val="00F73331"/>
    <w:rsid w:val="00F91D37"/>
    <w:rsid w:val="00FB388B"/>
    <w:rsid w:val="00FE5E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D8466"/>
  <w15:docId w15:val="{C0433EDA-1C59-4277-8C63-55DBAB0F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1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/>
    <w:lsdException w:name="heading 7" w:semiHidden="1" w:uiPriority="21" w:unhideWhenUsed="1"/>
    <w:lsdException w:name="heading 8" w:semiHidden="1" w:uiPriority="21" w:unhideWhenUsed="1"/>
    <w:lsdException w:name="heading 9" w:semiHidden="1" w:uiPriority="2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39" w:unhideWhenUsed="1"/>
    <w:lsdException w:name="caption" w:uiPriority="29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nhideWhenUsed="1"/>
    <w:lsdException w:name="macro" w:semiHidden="1" w:uiPriority="32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iPriority="28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1" w:qFormat="1"/>
    <w:lsdException w:name="Emphasis" w:semiHidden="1" w:uiPriority="34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32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unhideWhenUsed="1"/>
    <w:lsdException w:name="Subtle Reference" w:semiHidden="1" w:qFormat="1"/>
    <w:lsdException w:name="Intense Reference" w:semiHidden="1" w:uiPriority="32" w:unhideWhenUsed="1"/>
    <w:lsdException w:name="Book Title" w:semiHidden="1" w:uiPriority="33"/>
    <w:lsdException w:name="Bibliography" w:semiHidden="1" w:uiPriority="46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E5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aliases w:val="Titel klein"/>
    <w:basedOn w:val="Standard"/>
    <w:next w:val="Standard"/>
    <w:link w:val="berschrift1Zchn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21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21"/>
    <w:unhideWhenUsed/>
    <w:qFormat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21"/>
    <w:unhideWhenUsed/>
    <w:qFormat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21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21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21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21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A7432"/>
    <w:rPr>
      <w:color w:val="3B7AB8" w:themeColor="accent1"/>
      <w:u w:val="single"/>
    </w:rPr>
  </w:style>
  <w:style w:type="paragraph" w:styleId="Kopfzeile">
    <w:name w:val="header"/>
    <w:basedOn w:val="Standard"/>
    <w:link w:val="KopfzeileZchn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32AD4"/>
    <w:rPr>
      <w:noProof/>
      <w:sz w:val="16"/>
      <w:szCs w:val="16"/>
      <w:lang w:eastAsia="de-CH"/>
    </w:rPr>
  </w:style>
  <w:style w:type="paragraph" w:styleId="Fuzeile">
    <w:name w:val="footer"/>
    <w:basedOn w:val="Standard"/>
    <w:link w:val="FuzeileZchn"/>
    <w:rsid w:val="00FB388B"/>
    <w:pPr>
      <w:tabs>
        <w:tab w:val="left" w:pos="4394"/>
        <w:tab w:val="right" w:pos="9354"/>
      </w:tabs>
      <w:spacing w:line="210" w:lineRule="atLeast"/>
    </w:pPr>
    <w:rPr>
      <w:noProof/>
      <w:color w:val="3B7AB8" w:themeColor="accent1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2AD4"/>
    <w:rPr>
      <w:noProof/>
      <w:color w:val="3B7AB8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link w:val="ListenabsatzZchn"/>
    <w:uiPriority w:val="99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Titel klein Zchn"/>
    <w:basedOn w:val="Absatz-Standardschriftart"/>
    <w:link w:val="berschrift1"/>
    <w:uiPriority w:val="9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9"/>
    <w:qFormat/>
    <w:rsid w:val="00170EA9"/>
    <w:pPr>
      <w:spacing w:after="640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9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uiPriority w:val="99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21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1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21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21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21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21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21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20"/>
    <w:qFormat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494FD7"/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4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4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29"/>
    <w:rsid w:val="00DB7675"/>
    <w:pPr>
      <w:spacing w:after="20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Pagina">
    <w:name w:val="Pagina"/>
    <w:basedOn w:val="Standard"/>
    <w:uiPriority w:val="99"/>
    <w:semiHidden/>
    <w:qFormat/>
    <w:rsid w:val="00367539"/>
    <w:pPr>
      <w:spacing w:after="40"/>
      <w:jc w:val="right"/>
    </w:pPr>
    <w:rPr>
      <w:sz w:val="18"/>
      <w:szCs w:val="18"/>
    </w:rPr>
  </w:style>
  <w:style w:type="paragraph" w:customStyle="1" w:styleId="Dateipfad">
    <w:name w:val="Dateipfad"/>
    <w:basedOn w:val="Fuzeile"/>
    <w:uiPriority w:val="99"/>
    <w:semiHidden/>
    <w:qFormat/>
    <w:rsid w:val="00884633"/>
    <w:rPr>
      <w:color w:val="000000" w:themeColor="text1"/>
      <w:sz w:val="13"/>
      <w:szCs w:val="13"/>
    </w:rPr>
  </w:style>
  <w:style w:type="paragraph" w:customStyle="1" w:styleId="KopfzeilePlatzhalter">
    <w:name w:val="Kopfzeile Platzhalter"/>
    <w:basedOn w:val="Kopfzeile"/>
    <w:uiPriority w:val="99"/>
    <w:semiHidden/>
    <w:qFormat/>
    <w:rsid w:val="00170EA9"/>
  </w:style>
  <w:style w:type="numbering" w:styleId="111111">
    <w:name w:val="Outline List 2"/>
    <w:aliases w:val="Liste-Überschriften"/>
    <w:basedOn w:val="KeineListe"/>
    <w:semiHidden/>
    <w:rsid w:val="00AE0D67"/>
    <w:pPr>
      <w:numPr>
        <w:numId w:val="19"/>
      </w:numPr>
    </w:pPr>
  </w:style>
  <w:style w:type="numbering" w:styleId="1ai">
    <w:name w:val="Outline List 1"/>
    <w:aliases w:val="1 / a / i Liste"/>
    <w:basedOn w:val="KeineListe"/>
    <w:semiHidden/>
    <w:rsid w:val="00AE0D67"/>
    <w:pPr>
      <w:numPr>
        <w:numId w:val="20"/>
      </w:numPr>
    </w:pPr>
  </w:style>
  <w:style w:type="paragraph" w:styleId="Aufzhlungszeichen4">
    <w:name w:val="List Bullet 4"/>
    <w:basedOn w:val="Standard"/>
    <w:uiPriority w:val="99"/>
    <w:semiHidden/>
    <w:rsid w:val="00AE0D67"/>
    <w:pPr>
      <w:tabs>
        <w:tab w:val="left" w:pos="680"/>
      </w:tabs>
      <w:spacing w:after="80"/>
      <w:ind w:left="680" w:hanging="680"/>
    </w:pPr>
    <w:rPr>
      <w:rFonts w:asciiTheme="minorHAnsi" w:hAnsi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rsid w:val="00AE0D67"/>
    <w:pPr>
      <w:tabs>
        <w:tab w:val="left" w:pos="1021"/>
      </w:tabs>
      <w:spacing w:after="80"/>
      <w:ind w:left="1020" w:hanging="340"/>
    </w:pPr>
    <w:rPr>
      <w:rFonts w:asciiTheme="minorHAnsi" w:hAnsiTheme="minorHAnsi" w:cstheme="minorBidi"/>
      <w:sz w:val="20"/>
      <w:szCs w:val="22"/>
      <w:lang w:eastAsia="en-US"/>
    </w:rPr>
  </w:style>
  <w:style w:type="paragraph" w:styleId="Blocktext">
    <w:name w:val="Block Text"/>
    <w:basedOn w:val="Standard"/>
    <w:uiPriority w:val="99"/>
    <w:semiHidden/>
    <w:rsid w:val="00AE0D67"/>
    <w:pPr>
      <w:spacing w:after="80"/>
      <w:ind w:left="1440" w:right="1440"/>
    </w:pPr>
    <w:rPr>
      <w:rFonts w:asciiTheme="minorHAnsi" w:hAnsiTheme="minorHAnsi" w:cstheme="minorBidi"/>
      <w:sz w:val="20"/>
      <w:szCs w:val="22"/>
      <w:lang w:eastAsia="en-US"/>
    </w:rPr>
  </w:style>
  <w:style w:type="paragraph" w:styleId="Dokumentstruktur">
    <w:name w:val="Document Map"/>
    <w:basedOn w:val="Standard"/>
    <w:link w:val="DokumentstrukturZchn"/>
    <w:semiHidden/>
    <w:rsid w:val="00AE0D67"/>
    <w:pPr>
      <w:shd w:val="clear" w:color="auto" w:fill="3B7AB8" w:themeFill="accent1"/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E0D67"/>
    <w:rPr>
      <w:rFonts w:eastAsia="Times New Roman"/>
      <w:sz w:val="20"/>
      <w:shd w:val="clear" w:color="auto" w:fill="3B7AB8" w:themeFill="accent1"/>
    </w:rPr>
  </w:style>
  <w:style w:type="character" w:styleId="Hervorhebung">
    <w:name w:val="Emphasis"/>
    <w:basedOn w:val="Absatz-Standardschriftart"/>
    <w:uiPriority w:val="34"/>
    <w:rsid w:val="00AE0D67"/>
    <w:rPr>
      <w:b/>
      <w:iCs/>
      <w:caps/>
      <w:smallCaps w:val="0"/>
    </w:rPr>
  </w:style>
  <w:style w:type="paragraph" w:styleId="HTMLAdresse">
    <w:name w:val="HTML Address"/>
    <w:basedOn w:val="Standard"/>
    <w:link w:val="HTMLAdresseZchn"/>
    <w:uiPriority w:val="99"/>
    <w:semiHidden/>
    <w:rsid w:val="00AE0D67"/>
    <w:pPr>
      <w:spacing w:after="80"/>
    </w:pPr>
    <w:rPr>
      <w:rFonts w:asciiTheme="minorHAnsi" w:hAnsi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D67"/>
    <w:rPr>
      <w:rFonts w:eastAsia="Times New Roman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rsid w:val="00AE0D67"/>
  </w:style>
  <w:style w:type="character" w:styleId="HTMLBeispiel">
    <w:name w:val="HTML Sample"/>
    <w:basedOn w:val="Absatz-Standardschriftart"/>
    <w:uiPriority w:val="99"/>
    <w:semiHidden/>
    <w:rsid w:val="00AE0D67"/>
    <w:rPr>
      <w:rFonts w:ascii="Courier New" w:hAnsi="Courier New"/>
    </w:rPr>
  </w:style>
  <w:style w:type="character" w:styleId="HTMLCode">
    <w:name w:val="HTML Code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E0D6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E0D6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E0D67"/>
    <w:pPr>
      <w:spacing w:after="80"/>
    </w:pPr>
    <w:rPr>
      <w:rFonts w:ascii="Courier New" w:hAnsi="Courier New" w:cstheme="minorBidi"/>
      <w:sz w:val="20"/>
      <w:szCs w:val="22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D67"/>
    <w:rPr>
      <w:rFonts w:ascii="Courier New" w:eastAsia="Times New Roman" w:hAnsi="Courier New"/>
      <w:sz w:val="20"/>
    </w:rPr>
  </w:style>
  <w:style w:type="character" w:styleId="HTMLZitat">
    <w:name w:val="HTML Cite"/>
    <w:basedOn w:val="Absatz-Standardschriftart"/>
    <w:uiPriority w:val="99"/>
    <w:semiHidden/>
    <w:rsid w:val="00AE0D67"/>
    <w:rPr>
      <w:i/>
      <w:iCs/>
    </w:rPr>
  </w:style>
  <w:style w:type="paragraph" w:styleId="Index1">
    <w:name w:val="index 1"/>
    <w:basedOn w:val="Standard"/>
    <w:next w:val="Standard"/>
    <w:uiPriority w:val="99"/>
    <w:semiHidden/>
    <w:rsid w:val="00AE0D67"/>
    <w:pPr>
      <w:spacing w:after="80"/>
      <w:ind w:left="18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39"/>
    <w:semiHidden/>
    <w:rsid w:val="00AE0D67"/>
    <w:pPr>
      <w:spacing w:after="80"/>
    </w:pPr>
    <w:rPr>
      <w:rFonts w:asciiTheme="minorHAnsi" w:hAnsiTheme="minorHAnsi" w:cstheme="minorBidi"/>
      <w:b/>
      <w:bCs/>
      <w:sz w:val="20"/>
      <w:szCs w:val="22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AE0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80"/>
      <w:ind w:left="1134" w:hanging="1134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D67"/>
    <w:rPr>
      <w:rFonts w:eastAsia="Times New Roman"/>
      <w:sz w:val="24"/>
      <w:shd w:val="pct20" w:color="auto" w:fill="auto"/>
    </w:rPr>
  </w:style>
  <w:style w:type="character" w:styleId="SchwacheHervorhebung">
    <w:name w:val="Subtle Emphasis"/>
    <w:basedOn w:val="Absatz-Standardschriftart"/>
    <w:uiPriority w:val="34"/>
    <w:semiHidden/>
    <w:qFormat/>
    <w:rsid w:val="00AE0D67"/>
    <w:rPr>
      <w:b/>
      <w:iCs/>
      <w:color w:val="auto"/>
    </w:rPr>
  </w:style>
  <w:style w:type="character" w:styleId="SchwacherVerweis">
    <w:name w:val="Subtle Reference"/>
    <w:basedOn w:val="Absatz-Standardschriftart"/>
    <w:uiPriority w:val="99"/>
    <w:semiHidden/>
    <w:qFormat/>
    <w:rsid w:val="00AE0D67"/>
    <w:rPr>
      <w:color w:val="auto"/>
      <w:u w:val="single"/>
    </w:rPr>
  </w:style>
  <w:style w:type="paragraph" w:styleId="StandardWeb">
    <w:name w:val="Normal (Web)"/>
    <w:basedOn w:val="Standard"/>
    <w:uiPriority w:val="99"/>
    <w:semiHidden/>
    <w:rsid w:val="00AE0D67"/>
    <w:pPr>
      <w:spacing w:before="100" w:beforeAutospacing="1" w:after="100" w:afterAutospacing="1"/>
    </w:pPr>
    <w:rPr>
      <w:rFonts w:ascii="Times New Roman" w:hAnsi="Times New Roman" w:cstheme="minorBidi"/>
      <w:sz w:val="24"/>
      <w:szCs w:val="22"/>
    </w:rPr>
  </w:style>
  <w:style w:type="table" w:styleId="Tabelle3D-Effekt1">
    <w:name w:val="Table 3D effects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color w:val="FFFFFF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color w:val="00008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1">
    <w:name w:val="toc 1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before="120" w:after="120" w:line="240" w:lineRule="atLeast"/>
      <w:ind w:left="680" w:right="397" w:hanging="680"/>
    </w:pPr>
    <w:rPr>
      <w:rFonts w:asciiTheme="majorHAnsi" w:hAnsiTheme="majorHAnsi" w:cstheme="minorBidi"/>
      <w:b/>
      <w:szCs w:val="16"/>
      <w:lang w:eastAsia="en-US"/>
    </w:rPr>
  </w:style>
  <w:style w:type="paragraph" w:styleId="Verzeichnis2">
    <w:name w:val="toc 2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after="120"/>
      <w:ind w:left="680" w:right="397" w:hanging="680"/>
      <w:contextualSpacing/>
    </w:pPr>
    <w:rPr>
      <w:rFonts w:asciiTheme="minorHAnsi" w:hAnsiTheme="minorHAnsi" w:cstheme="minorBidi"/>
      <w:sz w:val="20"/>
      <w:szCs w:val="16"/>
      <w:lang w:eastAsia="en-US"/>
    </w:rPr>
  </w:style>
  <w:style w:type="paragraph" w:styleId="Verzeichnis3">
    <w:name w:val="toc 3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after="80"/>
      <w:ind w:left="680" w:right="397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uiPriority w:val="39"/>
    <w:semiHidden/>
    <w:rsid w:val="00AE0D67"/>
    <w:pPr>
      <w:tabs>
        <w:tab w:val="left" w:pos="1701"/>
        <w:tab w:val="right" w:leader="dot" w:pos="9639"/>
      </w:tabs>
      <w:spacing w:after="80"/>
      <w:ind w:left="1701" w:right="397" w:hanging="1021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uiPriority w:val="39"/>
    <w:semiHidden/>
    <w:rsid w:val="00AE0D67"/>
    <w:pPr>
      <w:tabs>
        <w:tab w:val="left" w:pos="1701"/>
        <w:tab w:val="right" w:leader="dot" w:pos="9639"/>
      </w:tabs>
      <w:spacing w:after="80"/>
      <w:ind w:left="1701" w:right="397" w:hanging="1021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uiPriority w:val="39"/>
    <w:semiHidden/>
    <w:rsid w:val="00AE0D67"/>
    <w:pPr>
      <w:spacing w:after="80"/>
      <w:ind w:left="90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uiPriority w:val="39"/>
    <w:semiHidden/>
    <w:rsid w:val="00AE0D67"/>
    <w:pPr>
      <w:spacing w:after="80"/>
      <w:ind w:left="108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uiPriority w:val="39"/>
    <w:semiHidden/>
    <w:rsid w:val="00AE0D67"/>
    <w:pPr>
      <w:spacing w:after="80"/>
      <w:ind w:left="126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uiPriority w:val="39"/>
    <w:semiHidden/>
    <w:rsid w:val="00AE0D67"/>
    <w:pPr>
      <w:spacing w:after="80"/>
      <w:ind w:left="1440"/>
    </w:pPr>
    <w:rPr>
      <w:rFonts w:asciiTheme="minorHAnsi" w:hAnsiTheme="minorHAnsi" w:cstheme="minorBidi"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34"/>
    <w:rsid w:val="00AE0D67"/>
    <w:rPr>
      <w:b/>
      <w:bCs/>
      <w:iCs/>
      <w:caps w:val="0"/>
      <w:color w:val="auto"/>
      <w:bdr w:val="none" w:sz="0" w:space="0" w:color="auto"/>
      <w:shd w:val="clear" w:color="auto" w:fill="3B7AB8" w:themeFill="accent1"/>
    </w:rPr>
  </w:style>
  <w:style w:type="paragraph" w:styleId="Listenfortsetzung">
    <w:name w:val="List Continue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uiPriority w:val="99"/>
    <w:semiHidden/>
    <w:rsid w:val="00AE0D67"/>
    <w:pPr>
      <w:ind w:left="162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uiPriority w:val="99"/>
    <w:semiHidden/>
    <w:rsid w:val="00AE0D67"/>
    <w:pPr>
      <w:ind w:left="144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uiPriority w:val="99"/>
    <w:semiHidden/>
    <w:rsid w:val="00AE0D67"/>
    <w:pPr>
      <w:ind w:left="126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uiPriority w:val="99"/>
    <w:semiHidden/>
    <w:rsid w:val="00AE0D67"/>
    <w:pPr>
      <w:ind w:left="108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uiPriority w:val="99"/>
    <w:semiHidden/>
    <w:rsid w:val="00AE0D67"/>
    <w:pPr>
      <w:ind w:left="90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uiPriority w:val="99"/>
    <w:semiHidden/>
    <w:rsid w:val="00AE0D67"/>
    <w:pPr>
      <w:ind w:left="72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uiPriority w:val="99"/>
    <w:semiHidden/>
    <w:rsid w:val="00AE0D67"/>
    <w:pPr>
      <w:ind w:left="54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uiPriority w:val="99"/>
    <w:semiHidden/>
    <w:rsid w:val="00AE0D67"/>
    <w:pPr>
      <w:ind w:left="360" w:hanging="180"/>
    </w:pPr>
    <w:rPr>
      <w:rFonts w:asciiTheme="minorHAnsi" w:hAnsiTheme="minorHAnsi" w:cstheme="minorBidi"/>
      <w:sz w:val="20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E0D67"/>
    <w:rPr>
      <w:color w:val="808080"/>
    </w:rPr>
  </w:style>
  <w:style w:type="paragraph" w:styleId="Makrotext">
    <w:name w:val="macro"/>
    <w:link w:val="MakrotextZchn"/>
    <w:uiPriority w:val="32"/>
    <w:semiHidden/>
    <w:rsid w:val="00AE0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32"/>
    <w:semiHidden/>
    <w:rsid w:val="00AE0D67"/>
    <w:rPr>
      <w:rFonts w:ascii="Courier New" w:eastAsia="Times New Roman" w:hAnsi="Courier New" w:cs="Consolas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AE0D67"/>
    <w:pPr>
      <w:tabs>
        <w:tab w:val="right" w:leader="dot" w:pos="9639"/>
      </w:tabs>
      <w:spacing w:line="240" w:lineRule="exact"/>
      <w:ind w:right="397"/>
    </w:pPr>
    <w:rPr>
      <w:rFonts w:asciiTheme="minorHAnsi" w:hAnsiTheme="minorHAnsi"/>
      <w:sz w:val="20"/>
      <w:szCs w:val="24"/>
      <w:lang w:eastAsia="de-DE"/>
    </w:rPr>
  </w:style>
  <w:style w:type="table" w:styleId="HelleListe-Akzent2">
    <w:name w:val="Light List Accent 2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66C2BF" w:themeColor="accent2"/>
        <w:left w:val="single" w:sz="8" w:space="0" w:color="66C2BF" w:themeColor="accent2"/>
        <w:bottom w:val="single" w:sz="8" w:space="0" w:color="66C2BF" w:themeColor="accent2"/>
        <w:right w:val="single" w:sz="8" w:space="0" w:color="66C2BF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  <w:tblStylePr w:type="band1Horz"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EB4F59" w:themeColor="accent3"/>
        <w:left w:val="single" w:sz="8" w:space="0" w:color="EB4F59" w:themeColor="accent3"/>
        <w:bottom w:val="single" w:sz="8" w:space="0" w:color="EB4F59" w:themeColor="accent3"/>
        <w:right w:val="single" w:sz="8" w:space="0" w:color="EB4F59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F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  <w:tblStylePr w:type="band1Horz"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</w:style>
  <w:style w:type="paragraph" w:styleId="Zitat">
    <w:name w:val="Quote"/>
    <w:basedOn w:val="Standard"/>
    <w:next w:val="Standard"/>
    <w:link w:val="ZitatZchn"/>
    <w:uiPriority w:val="32"/>
    <w:semiHidden/>
    <w:rsid w:val="00AE0D67"/>
    <w:pPr>
      <w:spacing w:after="80"/>
    </w:pPr>
    <w:rPr>
      <w:rFonts w:asciiTheme="minorHAnsi" w:hAnsi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32"/>
    <w:semiHidden/>
    <w:rsid w:val="00AE0D67"/>
    <w:rPr>
      <w:rFonts w:eastAsia="Times New Roman"/>
      <w:i/>
      <w:iCs/>
      <w:color w:val="000000" w:themeColor="text1"/>
      <w:sz w:val="20"/>
    </w:rPr>
  </w:style>
  <w:style w:type="table" w:styleId="HelleListe-Akzent4">
    <w:name w:val="Light List Accent 4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6C879C" w:themeColor="accent4"/>
        <w:left w:val="single" w:sz="8" w:space="0" w:color="6C879C" w:themeColor="accent4"/>
        <w:bottom w:val="single" w:sz="8" w:space="0" w:color="6C879C" w:themeColor="accent4"/>
        <w:right w:val="single" w:sz="8" w:space="0" w:color="6C879C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87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  <w:tblStylePr w:type="band1Horz"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</w:style>
  <w:style w:type="numbering" w:customStyle="1" w:styleId="Aufzhlung-Protokoll">
    <w:name w:val="Aufzählung-Protokoll"/>
    <w:uiPriority w:val="99"/>
    <w:rsid w:val="00AE0D67"/>
    <w:pPr>
      <w:numPr>
        <w:numId w:val="21"/>
      </w:numPr>
    </w:pPr>
  </w:style>
  <w:style w:type="numbering" w:customStyle="1" w:styleId="Liste-Nummerierung">
    <w:name w:val="Liste-Nummerierung"/>
    <w:uiPriority w:val="99"/>
    <w:rsid w:val="00AE0D67"/>
    <w:pPr>
      <w:numPr>
        <w:numId w:val="22"/>
      </w:numPr>
    </w:pPr>
  </w:style>
  <w:style w:type="paragraph" w:customStyle="1" w:styleId="Aufzhlung-Protokoll1Ebene">
    <w:name w:val="Aufzählung-Protokoll (1. Ebene)"/>
    <w:basedOn w:val="Listenabsatz"/>
    <w:uiPriority w:val="25"/>
    <w:rsid w:val="00AE0D67"/>
    <w:pPr>
      <w:numPr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2Ebene">
    <w:name w:val="Aufzählung-Protokoll (2. Ebene)"/>
    <w:basedOn w:val="Listenabsatz"/>
    <w:uiPriority w:val="25"/>
    <w:rsid w:val="00AE0D67"/>
    <w:pPr>
      <w:numPr>
        <w:ilvl w:val="1"/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3Ebene">
    <w:name w:val="Aufzählung-Protokoll (3. Ebene)"/>
    <w:basedOn w:val="Listenabsatz"/>
    <w:uiPriority w:val="25"/>
    <w:semiHidden/>
    <w:rsid w:val="00AE0D67"/>
    <w:pPr>
      <w:numPr>
        <w:ilvl w:val="2"/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4Ebene">
    <w:name w:val="Aufzählung-Protokoll (4. Ebene)"/>
    <w:basedOn w:val="Listenabsatz"/>
    <w:uiPriority w:val="25"/>
    <w:semiHidden/>
    <w:rsid w:val="00AE0D67"/>
    <w:pPr>
      <w:numPr>
        <w:ilvl w:val="3"/>
        <w:numId w:val="28"/>
      </w:numPr>
      <w:spacing w:after="80"/>
      <w:contextualSpacing w:val="0"/>
    </w:pPr>
    <w:rPr>
      <w:rFonts w:cstheme="minorHAnsi"/>
    </w:rPr>
  </w:style>
  <w:style w:type="paragraph" w:customStyle="1" w:styleId="Nummerierung1Level">
    <w:name w:val="Nummerierung (1. Level)"/>
    <w:basedOn w:val="Listenabsatz"/>
    <w:uiPriority w:val="5"/>
    <w:qFormat/>
    <w:rsid w:val="00AE0D67"/>
    <w:pPr>
      <w:numPr>
        <w:numId w:val="27"/>
      </w:numPr>
      <w:spacing w:after="80"/>
      <w:contextualSpacing w:val="0"/>
    </w:pPr>
  </w:style>
  <w:style w:type="paragraph" w:customStyle="1" w:styleId="Nummerierung2Level">
    <w:name w:val="Nummerierung (2. Level)"/>
    <w:basedOn w:val="Listenabsatz"/>
    <w:uiPriority w:val="5"/>
    <w:rsid w:val="00AE0D67"/>
    <w:pPr>
      <w:numPr>
        <w:ilvl w:val="1"/>
        <w:numId w:val="27"/>
      </w:numPr>
      <w:spacing w:after="80"/>
      <w:contextualSpacing w:val="0"/>
    </w:pPr>
  </w:style>
  <w:style w:type="paragraph" w:customStyle="1" w:styleId="Nummerierung3Level">
    <w:name w:val="Nummerierung (3. Level)"/>
    <w:basedOn w:val="Listenabsatz"/>
    <w:uiPriority w:val="5"/>
    <w:semiHidden/>
    <w:rsid w:val="00AE0D67"/>
    <w:pPr>
      <w:numPr>
        <w:ilvl w:val="2"/>
        <w:numId w:val="27"/>
      </w:numPr>
      <w:spacing w:after="80"/>
      <w:contextualSpacing w:val="0"/>
    </w:pPr>
  </w:style>
  <w:style w:type="paragraph" w:styleId="Liste">
    <w:name w:val="List"/>
    <w:basedOn w:val="Standard"/>
    <w:uiPriority w:val="99"/>
    <w:semiHidden/>
    <w:rsid w:val="00AE0D67"/>
    <w:p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table" w:styleId="HelleListe-Akzent5">
    <w:name w:val="Light List Accent 5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8DB4DB" w:themeColor="accent5"/>
        <w:left w:val="single" w:sz="8" w:space="0" w:color="8DB4DB" w:themeColor="accent5"/>
        <w:bottom w:val="single" w:sz="8" w:space="0" w:color="8DB4DB" w:themeColor="accent5"/>
        <w:right w:val="single" w:sz="8" w:space="0" w:color="8DB4DB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4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  <w:tblStylePr w:type="band1Horz"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28"/>
    <w:semiHidden/>
    <w:rsid w:val="00AE0D67"/>
    <w:pPr>
      <w:spacing w:after="26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28"/>
    <w:semiHidden/>
    <w:rsid w:val="00AE0D67"/>
    <w:rPr>
      <w:rFonts w:eastAsia="Times New Roman"/>
      <w:sz w:val="20"/>
    </w:rPr>
  </w:style>
  <w:style w:type="paragraph" w:customStyle="1" w:styleId="BriefAdressblockrechts">
    <w:name w:val="Brief: Adressblock rechts"/>
    <w:basedOn w:val="Standard"/>
    <w:uiPriority w:val="9"/>
    <w:semiHidden/>
    <w:rsid w:val="00AE0D67"/>
    <w:pPr>
      <w:framePr w:w="4649" w:h="1928" w:hRule="exact" w:wrap="notBeside" w:vAnchor="page" w:hAnchor="text" w:xAlign="right" w:y="3687" w:anchorLock="1"/>
      <w:spacing w:line="260" w:lineRule="exact"/>
    </w:pPr>
  </w:style>
  <w:style w:type="character" w:styleId="Seitenzahl">
    <w:name w:val="page number"/>
    <w:basedOn w:val="Absatz-Standardschriftart"/>
    <w:rsid w:val="00AE0D67"/>
    <w:rPr>
      <w:rFonts w:asciiTheme="minorHAnsi" w:hAnsiTheme="minorHAnsi"/>
      <w:b w:val="0"/>
      <w:i w:val="0"/>
      <w:color w:val="auto"/>
      <w:sz w:val="18"/>
    </w:rPr>
  </w:style>
  <w:style w:type="paragraph" w:styleId="Liste2">
    <w:name w:val="List 2"/>
    <w:basedOn w:val="Standard"/>
    <w:uiPriority w:val="99"/>
    <w:semiHidden/>
    <w:rsid w:val="00AE0D67"/>
    <w:pPr>
      <w:spacing w:after="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E0D67"/>
    <w:pPr>
      <w:spacing w:after="120" w:line="480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D67"/>
    <w:rPr>
      <w:rFonts w:eastAsia="Times New Roman"/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AE0D67"/>
    <w:rPr>
      <w:sz w:val="20"/>
    </w:rPr>
  </w:style>
  <w:style w:type="character" w:customStyle="1" w:styleId="ColorAkzentfarbe1">
    <w:name w:val="Color: Akzentfarbe 1"/>
    <w:basedOn w:val="Absatz-Standardschriftart"/>
    <w:uiPriority w:val="35"/>
    <w:rsid w:val="00AE0D67"/>
    <w:rPr>
      <w:color w:val="3B7AB8" w:themeColor="accent1"/>
      <w:bdr w:val="none" w:sz="0" w:space="0" w:color="auto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E0D67"/>
    <w:pPr>
      <w:spacing w:after="12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D67"/>
    <w:rPr>
      <w:rFonts w:eastAsia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AE0D67"/>
    <w:pPr>
      <w:spacing w:after="12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D67"/>
    <w:rPr>
      <w:rFonts w:eastAsia="Times New Roman"/>
      <w:sz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E0D67"/>
    <w:pPr>
      <w:tabs>
        <w:tab w:val="left" w:pos="680"/>
      </w:tabs>
      <w:spacing w:after="8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D67"/>
    <w:rPr>
      <w:rFonts w:eastAsia="Times New 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E0D67"/>
    <w:pPr>
      <w:spacing w:after="8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D67"/>
    <w:rPr>
      <w:rFonts w:eastAsia="Times New Roman"/>
      <w:sz w:val="20"/>
    </w:rPr>
  </w:style>
  <w:style w:type="paragraph" w:customStyle="1" w:styleId="Hinweisbox">
    <w:name w:val="Hinweisbox"/>
    <w:basedOn w:val="Standard"/>
    <w:uiPriority w:val="36"/>
    <w:rsid w:val="00AE0D67"/>
    <w:pPr>
      <w:pBdr>
        <w:top w:val="single" w:sz="12" w:space="4" w:color="3B7AB8" w:themeColor="accent1"/>
        <w:bottom w:val="single" w:sz="12" w:space="4" w:color="3B7AB8" w:themeColor="accent1"/>
      </w:pBdr>
      <w:spacing w:after="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rsid w:val="00AE0D67"/>
    <w:pPr>
      <w:tabs>
        <w:tab w:val="left" w:pos="680"/>
      </w:tabs>
      <w:spacing w:after="80"/>
      <w:ind w:left="68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rsid w:val="00AE0D67"/>
    <w:pPr>
      <w:spacing w:after="24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Rechtsgrundlagenverzeichnis">
    <w:name w:val="table of authorities"/>
    <w:basedOn w:val="Abbildungsverzeichnis"/>
    <w:next w:val="Standard"/>
    <w:uiPriority w:val="99"/>
    <w:semiHidden/>
    <w:rsid w:val="00AE0D67"/>
  </w:style>
  <w:style w:type="paragraph" w:customStyle="1" w:styleId="Bulletpoints1Level">
    <w:name w:val="Bulletpoints (1. Level)"/>
    <w:basedOn w:val="Standard"/>
    <w:uiPriority w:val="1"/>
    <w:qFormat/>
    <w:rsid w:val="00AE0D67"/>
    <w:pPr>
      <w:numPr>
        <w:numId w:val="31"/>
      </w:numPr>
      <w:spacing w:after="80"/>
    </w:pPr>
    <w:rPr>
      <w:rFonts w:asciiTheme="minorHAnsi" w:eastAsia="Calibri" w:hAnsiTheme="minorHAnsi" w:cs="Arial"/>
      <w:sz w:val="20"/>
      <w:szCs w:val="22"/>
      <w:lang w:eastAsia="en-US"/>
    </w:rPr>
  </w:style>
  <w:style w:type="paragraph" w:customStyle="1" w:styleId="Abschnittwechsel">
    <w:name w:val="Abschnittwechsel"/>
    <w:basedOn w:val="Standard"/>
    <w:uiPriority w:val="1"/>
    <w:semiHidden/>
    <w:rsid w:val="00AE0D67"/>
    <w:pPr>
      <w:spacing w:line="240" w:lineRule="exact"/>
    </w:pPr>
  </w:style>
  <w:style w:type="character" w:customStyle="1" w:styleId="ColorAkzentfarbe2">
    <w:name w:val="Color: Akzentfarbe 2"/>
    <w:basedOn w:val="Absatz-Standardschriftart"/>
    <w:uiPriority w:val="35"/>
    <w:rsid w:val="00AE0D67"/>
    <w:rPr>
      <w:color w:val="4886C5" w:themeColor="accent5" w:themeShade="BF"/>
    </w:rPr>
  </w:style>
  <w:style w:type="table" w:styleId="HelleSchattierung-Akzent2">
    <w:name w:val="Light Shading Accent 2"/>
    <w:basedOn w:val="NormaleTabelle"/>
    <w:uiPriority w:val="60"/>
    <w:rsid w:val="00AE0D67"/>
    <w:pPr>
      <w:spacing w:after="0" w:line="240" w:lineRule="auto"/>
    </w:pPr>
    <w:rPr>
      <w:rFonts w:eastAsia="Times New Roman"/>
      <w:color w:val="3F9E9A" w:themeColor="accent2" w:themeShade="BF"/>
    </w:rPr>
    <w:tblPr>
      <w:tblStyleRowBandSize w:val="1"/>
      <w:tblStyleColBandSize w:val="1"/>
      <w:tblBorders>
        <w:top w:val="single" w:sz="8" w:space="0" w:color="66C2BF" w:themeColor="accent2"/>
        <w:bottom w:val="single" w:sz="8" w:space="0" w:color="66C2BF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nil"/>
          <w:bottom w:val="single" w:sz="8" w:space="0" w:color="66C2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nil"/>
          <w:bottom w:val="single" w:sz="8" w:space="0" w:color="66C2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2" w:themeFillTint="3F"/>
      </w:tcPr>
    </w:tblStylePr>
  </w:style>
  <w:style w:type="numbering" w:customStyle="1" w:styleId="Liste-Protokoll">
    <w:name w:val="Liste-Protokoll"/>
    <w:uiPriority w:val="99"/>
    <w:rsid w:val="00AE0D67"/>
    <w:pPr>
      <w:numPr>
        <w:numId w:val="24"/>
      </w:numPr>
    </w:pPr>
  </w:style>
  <w:style w:type="paragraph" w:customStyle="1" w:styleId="Liste-Protokoll1Ebene">
    <w:name w:val="Liste-Protokoll (1. Ebene)"/>
    <w:basedOn w:val="Listenabsatz"/>
    <w:uiPriority w:val="24"/>
    <w:rsid w:val="00AE0D67"/>
    <w:pPr>
      <w:numPr>
        <w:numId w:val="25"/>
      </w:numPr>
      <w:tabs>
        <w:tab w:val="left" w:pos="680"/>
      </w:tabs>
      <w:spacing w:before="120" w:after="120"/>
      <w:contextualSpacing w:val="0"/>
    </w:pPr>
    <w:rPr>
      <w:b/>
    </w:rPr>
  </w:style>
  <w:style w:type="paragraph" w:customStyle="1" w:styleId="Liste-Protokoll2Ebene">
    <w:name w:val="Liste-Protokoll (2. Ebene)"/>
    <w:basedOn w:val="Listenabsatz"/>
    <w:uiPriority w:val="24"/>
    <w:rsid w:val="00AE0D67"/>
    <w:pPr>
      <w:numPr>
        <w:ilvl w:val="1"/>
        <w:numId w:val="25"/>
      </w:numPr>
      <w:tabs>
        <w:tab w:val="left" w:pos="680"/>
      </w:tabs>
      <w:spacing w:after="80"/>
      <w:contextualSpacing w:val="0"/>
    </w:pPr>
  </w:style>
  <w:style w:type="paragraph" w:customStyle="1" w:styleId="Liste-Protokoll3Ebene">
    <w:name w:val="Liste-Protokoll (3. Ebene)"/>
    <w:basedOn w:val="Listenabsatz"/>
    <w:uiPriority w:val="24"/>
    <w:rsid w:val="00AE0D67"/>
    <w:pPr>
      <w:numPr>
        <w:ilvl w:val="2"/>
        <w:numId w:val="25"/>
      </w:numPr>
      <w:tabs>
        <w:tab w:val="left" w:pos="680"/>
      </w:tabs>
      <w:spacing w:after="80"/>
      <w:contextualSpacing w:val="0"/>
    </w:pPr>
  </w:style>
  <w:style w:type="numbering" w:customStyle="1" w:styleId="Liste-Bulletpoint">
    <w:name w:val="Liste-Bulletpoint"/>
    <w:basedOn w:val="KeineListe"/>
    <w:uiPriority w:val="99"/>
    <w:rsid w:val="00AE0D67"/>
    <w:pPr>
      <w:numPr>
        <w:numId w:val="26"/>
      </w:numPr>
    </w:pPr>
  </w:style>
  <w:style w:type="paragraph" w:customStyle="1" w:styleId="Bulletpoints2Level">
    <w:name w:val="Bulletpoints (2. Level)"/>
    <w:basedOn w:val="Standard"/>
    <w:uiPriority w:val="1"/>
    <w:qFormat/>
    <w:rsid w:val="00AE0D67"/>
    <w:pPr>
      <w:numPr>
        <w:ilvl w:val="1"/>
        <w:numId w:val="31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BriefAdressblocklinks">
    <w:name w:val="Brief: Adressblock links"/>
    <w:basedOn w:val="Standard"/>
    <w:uiPriority w:val="9"/>
    <w:semiHidden/>
    <w:rsid w:val="00AE0D67"/>
    <w:pPr>
      <w:framePr w:w="4536" w:h="1928" w:hRule="exact" w:wrap="around" w:vAnchor="page" w:hAnchor="text" w:y="3687" w:anchorLock="1"/>
      <w:spacing w:line="260" w:lineRule="exact"/>
      <w:contextualSpacing/>
    </w:pPr>
    <w:rPr>
      <w:noProof/>
      <w:spacing w:val="4"/>
      <w:lang w:eastAsia="de-DE"/>
    </w:rPr>
  </w:style>
  <w:style w:type="paragraph" w:customStyle="1" w:styleId="Bulletpoints3Level">
    <w:name w:val="Bulletpoints (3. Level)"/>
    <w:basedOn w:val="Standard"/>
    <w:uiPriority w:val="1"/>
    <w:semiHidden/>
    <w:rsid w:val="00AE0D67"/>
    <w:pPr>
      <w:numPr>
        <w:ilvl w:val="2"/>
        <w:numId w:val="31"/>
      </w:numPr>
    </w:pPr>
  </w:style>
  <w:style w:type="paragraph" w:customStyle="1" w:styleId="Bulletpoints4Level">
    <w:name w:val="Bulletpoints (4. Level)"/>
    <w:basedOn w:val="Standard"/>
    <w:uiPriority w:val="1"/>
    <w:semiHidden/>
    <w:rsid w:val="00AE0D67"/>
    <w:pPr>
      <w:numPr>
        <w:ilvl w:val="3"/>
        <w:numId w:val="31"/>
      </w:numPr>
    </w:pPr>
  </w:style>
  <w:style w:type="paragraph" w:styleId="Standardeinzug">
    <w:name w:val="Normal Indent"/>
    <w:basedOn w:val="Standard"/>
    <w:rsid w:val="00AE0D67"/>
    <w:pPr>
      <w:spacing w:after="80"/>
      <w:ind w:left="340"/>
    </w:pPr>
    <w:rPr>
      <w:rFonts w:asciiTheme="minorHAnsi" w:hAnsiTheme="minorHAnsi" w:cstheme="minorBidi"/>
      <w:sz w:val="20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AE0D67"/>
    <w:pPr>
      <w:spacing w:after="80"/>
    </w:pPr>
    <w:rPr>
      <w:rFonts w:ascii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D67"/>
    <w:rPr>
      <w:rFonts w:eastAsia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E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D67"/>
    <w:rPr>
      <w:rFonts w:eastAsia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E0D67"/>
    <w:rPr>
      <w:sz w:val="16"/>
      <w:szCs w:val="16"/>
    </w:rPr>
  </w:style>
  <w:style w:type="paragraph" w:styleId="Literaturverzeichnis">
    <w:name w:val="Bibliography"/>
    <w:basedOn w:val="Standard"/>
    <w:next w:val="Standard"/>
    <w:uiPriority w:val="46"/>
    <w:semiHidden/>
    <w:rsid w:val="00AE0D67"/>
    <w:p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table" w:styleId="HelleListe-Akzent1">
    <w:name w:val="Light List Accent 1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3B7AB8" w:themeColor="accent1"/>
        <w:left w:val="single" w:sz="8" w:space="0" w:color="3B7AB8" w:themeColor="accent1"/>
        <w:bottom w:val="single" w:sz="8" w:space="0" w:color="3B7AB8" w:themeColor="accent1"/>
        <w:right w:val="single" w:sz="8" w:space="0" w:color="3B7AB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A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  <w:tblStylePr w:type="band1Horz"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</w:style>
  <w:style w:type="table" w:styleId="HelleSchattierung">
    <w:name w:val="Light Shading"/>
    <w:basedOn w:val="NormaleTabelle"/>
    <w:uiPriority w:val="60"/>
    <w:rsid w:val="00AE0D67"/>
    <w:pPr>
      <w:spacing w:after="0" w:line="240" w:lineRule="auto"/>
    </w:pPr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HelleListe">
    <w:name w:val="Light List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6">
    <w:name w:val="Light List Accent 6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F6B4B9" w:themeColor="accent6"/>
        <w:left w:val="single" w:sz="8" w:space="0" w:color="F6B4B9" w:themeColor="accent6"/>
        <w:bottom w:val="single" w:sz="8" w:space="0" w:color="F6B4B9" w:themeColor="accent6"/>
        <w:right w:val="single" w:sz="8" w:space="0" w:color="F6B4B9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B4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  <w:tblStylePr w:type="band1Horz"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rsid w:val="00AE0D67"/>
    <w:pPr>
      <w:spacing w:after="0" w:line="240" w:lineRule="auto"/>
    </w:pPr>
    <w:rPr>
      <w:rFonts w:eastAsia="Times New Roman"/>
      <w:color w:val="2C5B89" w:themeColor="accent1" w:themeShade="BF"/>
    </w:rPr>
    <w:tblPr>
      <w:tblStyleRowBandSize w:val="1"/>
      <w:tblStyleColBandSize w:val="1"/>
      <w:tblBorders>
        <w:top w:val="single" w:sz="8" w:space="0" w:color="3B7AB8" w:themeColor="accent1"/>
        <w:bottom w:val="single" w:sz="8" w:space="0" w:color="3B7AB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nil"/>
          <w:bottom w:val="single" w:sz="8" w:space="0" w:color="3B7A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nil"/>
          <w:bottom w:val="single" w:sz="8" w:space="0" w:color="3B7A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EEF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AE0D67"/>
    <w:pPr>
      <w:spacing w:after="0" w:line="240" w:lineRule="auto"/>
    </w:pPr>
    <w:rPr>
      <w:rFonts w:eastAsia="Times New Roman"/>
      <w:color w:val="D21823" w:themeColor="accent3" w:themeShade="BF"/>
    </w:rPr>
    <w:tblPr>
      <w:tblStyleRowBandSize w:val="1"/>
      <w:tblStyleColBandSize w:val="1"/>
      <w:tblBorders>
        <w:top w:val="single" w:sz="8" w:space="0" w:color="EB4F59" w:themeColor="accent3"/>
        <w:bottom w:val="single" w:sz="8" w:space="0" w:color="EB4F59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nil"/>
          <w:bottom w:val="single" w:sz="8" w:space="0" w:color="EB4F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nil"/>
          <w:bottom w:val="single" w:sz="8" w:space="0" w:color="EB4F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3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3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E0D67"/>
    <w:pPr>
      <w:spacing w:after="0" w:line="240" w:lineRule="auto"/>
    </w:pPr>
    <w:rPr>
      <w:rFonts w:eastAsia="Times New Roman"/>
      <w:color w:val="4F6576" w:themeColor="accent4" w:themeShade="BF"/>
    </w:rPr>
    <w:tblPr>
      <w:tblStyleRowBandSize w:val="1"/>
      <w:tblStyleColBandSize w:val="1"/>
      <w:tblBorders>
        <w:top w:val="single" w:sz="8" w:space="0" w:color="6C879C" w:themeColor="accent4"/>
        <w:bottom w:val="single" w:sz="8" w:space="0" w:color="6C879C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nil"/>
          <w:bottom w:val="single" w:sz="8" w:space="0" w:color="6C879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nil"/>
          <w:bottom w:val="single" w:sz="8" w:space="0" w:color="6C879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E0D67"/>
    <w:pPr>
      <w:spacing w:after="0" w:line="240" w:lineRule="auto"/>
    </w:pPr>
    <w:rPr>
      <w:rFonts w:eastAsia="Times New Roman"/>
      <w:color w:val="4886C5" w:themeColor="accent5" w:themeShade="BF"/>
    </w:rPr>
    <w:tblPr>
      <w:tblStyleRowBandSize w:val="1"/>
      <w:tblStyleColBandSize w:val="1"/>
      <w:tblBorders>
        <w:top w:val="single" w:sz="8" w:space="0" w:color="8DB4DB" w:themeColor="accent5"/>
        <w:bottom w:val="single" w:sz="8" w:space="0" w:color="8DB4DB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nil"/>
          <w:bottom w:val="single" w:sz="8" w:space="0" w:color="8DB4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nil"/>
          <w:bottom w:val="single" w:sz="8" w:space="0" w:color="8DB4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AE0D67"/>
    <w:pPr>
      <w:spacing w:after="0" w:line="240" w:lineRule="auto"/>
    </w:pPr>
    <w:rPr>
      <w:rFonts w:eastAsia="Times New Roman"/>
      <w:color w:val="EA545F" w:themeColor="accent6" w:themeShade="BF"/>
    </w:rPr>
    <w:tblPr>
      <w:tblStyleRowBandSize w:val="1"/>
      <w:tblStyleColBandSize w:val="1"/>
      <w:tblBorders>
        <w:top w:val="single" w:sz="8" w:space="0" w:color="F6B4B9" w:themeColor="accent6"/>
        <w:bottom w:val="single" w:sz="8" w:space="0" w:color="F6B4B9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nil"/>
          <w:bottom w:val="single" w:sz="8" w:space="0" w:color="F6B4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nil"/>
          <w:bottom w:val="single" w:sz="8" w:space="0" w:color="F6B4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D" w:themeFill="accent6" w:themeFillTint="3F"/>
      </w:tcPr>
    </w:tblStylePr>
  </w:style>
  <w:style w:type="numbering" w:customStyle="1" w:styleId="Liste-Aufzhlungen">
    <w:name w:val="Liste-Aufzählungen"/>
    <w:uiPriority w:val="99"/>
    <w:rsid w:val="00AE0D67"/>
    <w:pPr>
      <w:numPr>
        <w:numId w:val="30"/>
      </w:numPr>
    </w:pPr>
  </w:style>
  <w:style w:type="paragraph" w:customStyle="1" w:styleId="Aufzhlung1Level">
    <w:name w:val="Aufzählung (1. Level)"/>
    <w:basedOn w:val="Listenabsatz"/>
    <w:uiPriority w:val="2"/>
    <w:rsid w:val="00AE0D67"/>
    <w:pPr>
      <w:numPr>
        <w:numId w:val="32"/>
      </w:numPr>
      <w:tabs>
        <w:tab w:val="left" w:pos="680"/>
      </w:tabs>
      <w:spacing w:after="80"/>
      <w:contextualSpacing w:val="0"/>
    </w:pPr>
  </w:style>
  <w:style w:type="paragraph" w:customStyle="1" w:styleId="Aufzhlung2Level">
    <w:name w:val="Aufzählung (2. Level)"/>
    <w:basedOn w:val="Standard"/>
    <w:uiPriority w:val="2"/>
    <w:rsid w:val="00AE0D67"/>
    <w:pPr>
      <w:numPr>
        <w:ilvl w:val="1"/>
        <w:numId w:val="32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ufzhlung3Level">
    <w:name w:val="Aufzählung (3. Level)"/>
    <w:basedOn w:val="Standard"/>
    <w:uiPriority w:val="2"/>
    <w:semiHidden/>
    <w:rsid w:val="00AE0D67"/>
    <w:pPr>
      <w:numPr>
        <w:ilvl w:val="2"/>
        <w:numId w:val="32"/>
      </w:numPr>
    </w:pPr>
  </w:style>
  <w:style w:type="paragraph" w:customStyle="1" w:styleId="Aufzhlung4Level">
    <w:name w:val="Aufzählung (4. Level)"/>
    <w:basedOn w:val="Standard"/>
    <w:uiPriority w:val="2"/>
    <w:semiHidden/>
    <w:rsid w:val="00AE0D67"/>
    <w:pPr>
      <w:numPr>
        <w:ilvl w:val="3"/>
        <w:numId w:val="32"/>
      </w:numPr>
    </w:pPr>
  </w:style>
  <w:style w:type="paragraph" w:customStyle="1" w:styleId="alphabetisch1Level">
    <w:name w:val="alphabetisch (1. Level)"/>
    <w:basedOn w:val="Standard"/>
    <w:uiPriority w:val="4"/>
    <w:qFormat/>
    <w:rsid w:val="00AE0D67"/>
    <w:pPr>
      <w:numPr>
        <w:numId w:val="33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lphabetisch2Level">
    <w:name w:val="alphabetisch (2. Level)"/>
    <w:basedOn w:val="Standard"/>
    <w:uiPriority w:val="4"/>
    <w:rsid w:val="00AE0D67"/>
    <w:pPr>
      <w:numPr>
        <w:ilvl w:val="1"/>
        <w:numId w:val="33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lphabetisch3Level">
    <w:name w:val="alphabetisch (3. Level)"/>
    <w:basedOn w:val="Standard"/>
    <w:uiPriority w:val="4"/>
    <w:semiHidden/>
    <w:rsid w:val="00AE0D67"/>
    <w:pPr>
      <w:numPr>
        <w:ilvl w:val="2"/>
        <w:numId w:val="33"/>
      </w:numPr>
    </w:pPr>
  </w:style>
  <w:style w:type="paragraph" w:customStyle="1" w:styleId="alphabetisch4Level">
    <w:name w:val="alphabetisch (4. Level)"/>
    <w:basedOn w:val="Standard"/>
    <w:uiPriority w:val="4"/>
    <w:semiHidden/>
    <w:rsid w:val="00AE0D67"/>
    <w:pPr>
      <w:numPr>
        <w:ilvl w:val="3"/>
        <w:numId w:val="33"/>
      </w:numPr>
    </w:pPr>
  </w:style>
  <w:style w:type="numbering" w:customStyle="1" w:styleId="Liste-Alphabetisch">
    <w:name w:val="Liste-Alphabetisch"/>
    <w:uiPriority w:val="99"/>
    <w:rsid w:val="00AE0D67"/>
    <w:pPr>
      <w:numPr>
        <w:numId w:val="33"/>
      </w:numPr>
    </w:pPr>
  </w:style>
  <w:style w:type="paragraph" w:customStyle="1" w:styleId="Kopfzeilelinksbndig">
    <w:name w:val="Kopfzeile linksbündig"/>
    <w:basedOn w:val="Kopfzeile"/>
    <w:uiPriority w:val="37"/>
    <w:rsid w:val="00AE0D67"/>
    <w:pPr>
      <w:tabs>
        <w:tab w:val="clear" w:pos="2445"/>
        <w:tab w:val="center" w:pos="4820"/>
        <w:tab w:val="right" w:pos="9639"/>
      </w:tabs>
      <w:spacing w:line="240" w:lineRule="exact"/>
    </w:pPr>
    <w:rPr>
      <w:noProof w:val="0"/>
      <w:color w:val="000000" w:themeColor="text1"/>
      <w:szCs w:val="22"/>
      <w:lang w:eastAsia="en-US"/>
    </w:rPr>
  </w:style>
  <w:style w:type="paragraph" w:customStyle="1" w:styleId="Kopfzeilerechtsbndig">
    <w:name w:val="Kopfzeile rechtsbündig"/>
    <w:basedOn w:val="Kopfzeilelinksbndig"/>
    <w:uiPriority w:val="37"/>
    <w:rsid w:val="00AE0D67"/>
    <w:pPr>
      <w:spacing w:before="80" w:after="100"/>
      <w:jc w:val="left"/>
    </w:pPr>
  </w:style>
  <w:style w:type="character" w:customStyle="1" w:styleId="KopfzeileLink">
    <w:name w:val="Kopfzeile Link"/>
    <w:basedOn w:val="Absatz-Standardschriftart"/>
    <w:uiPriority w:val="37"/>
    <w:rsid w:val="00AE0D67"/>
    <w:rPr>
      <w:b/>
      <w:color w:val="4886C5" w:themeColor="accent5" w:themeShade="BF"/>
    </w:rPr>
  </w:style>
  <w:style w:type="numbering" w:customStyle="1" w:styleId="Liste-Pfeile">
    <w:name w:val="Liste-Pfeile"/>
    <w:uiPriority w:val="99"/>
    <w:rsid w:val="00AE0D67"/>
    <w:pPr>
      <w:numPr>
        <w:numId w:val="35"/>
      </w:numPr>
    </w:pPr>
  </w:style>
  <w:style w:type="paragraph" w:customStyle="1" w:styleId="PfeileLevel1">
    <w:name w:val="Pfeile (Level 1)"/>
    <w:basedOn w:val="Listenabsatz"/>
    <w:uiPriority w:val="3"/>
    <w:qFormat/>
    <w:rsid w:val="00AE0D67"/>
    <w:pPr>
      <w:numPr>
        <w:numId w:val="36"/>
      </w:numPr>
      <w:tabs>
        <w:tab w:val="left" w:pos="680"/>
      </w:tabs>
      <w:spacing w:after="80"/>
      <w:contextualSpacing w:val="0"/>
    </w:pPr>
  </w:style>
  <w:style w:type="paragraph" w:customStyle="1" w:styleId="PfeileLevel2">
    <w:name w:val="Pfeile (Level 2)"/>
    <w:basedOn w:val="Listenabsatz"/>
    <w:uiPriority w:val="3"/>
    <w:qFormat/>
    <w:rsid w:val="00AE0D67"/>
    <w:pPr>
      <w:numPr>
        <w:ilvl w:val="1"/>
        <w:numId w:val="36"/>
      </w:numPr>
      <w:spacing w:after="80"/>
      <w:contextualSpacing w:val="0"/>
    </w:pPr>
  </w:style>
  <w:style w:type="paragraph" w:customStyle="1" w:styleId="PfeileLevel3">
    <w:name w:val="Pfeile (Level 3)"/>
    <w:basedOn w:val="Listenabsatz"/>
    <w:uiPriority w:val="3"/>
    <w:semiHidden/>
    <w:rsid w:val="00AE0D67"/>
    <w:pPr>
      <w:numPr>
        <w:ilvl w:val="2"/>
        <w:numId w:val="36"/>
      </w:numPr>
      <w:tabs>
        <w:tab w:val="left" w:pos="680"/>
      </w:tabs>
      <w:spacing w:after="80"/>
      <w:contextualSpacing w:val="0"/>
    </w:pPr>
  </w:style>
  <w:style w:type="paragraph" w:customStyle="1" w:styleId="PfeileLevel4">
    <w:name w:val="Pfeile (Level 4)"/>
    <w:basedOn w:val="Listenabsatz"/>
    <w:uiPriority w:val="3"/>
    <w:semiHidden/>
    <w:rsid w:val="00AE0D67"/>
    <w:pPr>
      <w:numPr>
        <w:ilvl w:val="3"/>
        <w:numId w:val="36"/>
      </w:numPr>
      <w:tabs>
        <w:tab w:val="left" w:pos="680"/>
      </w:tabs>
      <w:spacing w:after="80"/>
      <w:contextualSpacing w:val="0"/>
    </w:pPr>
  </w:style>
  <w:style w:type="paragraph" w:customStyle="1" w:styleId="Titelgross">
    <w:name w:val="Titel gross"/>
    <w:basedOn w:val="Standard"/>
    <w:uiPriority w:val="99"/>
    <w:rsid w:val="00AE0D67"/>
    <w:rPr>
      <w:b/>
      <w:color w:val="00313B"/>
      <w:sz w:val="24"/>
      <w:szCs w:val="40"/>
    </w:rPr>
  </w:style>
  <w:style w:type="paragraph" w:customStyle="1" w:styleId="Grundtext">
    <w:name w:val="Grundtext"/>
    <w:basedOn w:val="Standard"/>
    <w:uiPriority w:val="99"/>
    <w:rsid w:val="00AE0D6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hyperlink" Target="http://www.xund.ch" TargetMode="External"/><Relationship Id="rId4" Type="http://schemas.openxmlformats.org/officeDocument/2006/relationships/hyperlink" Target="mailto:bildungszentrum@x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ildungszentrum%20Luzern\Dokument%20XUND%20Luzern%20V3.dotx" TargetMode="External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F5B3-5A60-491B-8AD0-4C9A04A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XUND Luzern V3.dotx</Template>
  <TotalTime>0</TotalTime>
  <Pages>2</Pages>
  <Words>391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Adrian</dc:creator>
  <cp:lastModifiedBy>Berlinger Cécile</cp:lastModifiedBy>
  <cp:revision>2</cp:revision>
  <cp:lastPrinted>2016-12-09T10:10:00Z</cp:lastPrinted>
  <dcterms:created xsi:type="dcterms:W3CDTF">2018-04-03T09:21:00Z</dcterms:created>
  <dcterms:modified xsi:type="dcterms:W3CDTF">2018-04-03T09:21:00Z</dcterms:modified>
</cp:coreProperties>
</file>