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75" w:rsidRDefault="00B37693" w:rsidP="00B37693">
      <w:pPr>
        <w:pStyle w:val="berschrift1"/>
      </w:pPr>
      <w:r>
        <w:t xml:space="preserve">Bestätigung </w:t>
      </w:r>
    </w:p>
    <w:p w:rsidR="00B37693" w:rsidRDefault="00B37693" w:rsidP="00FE5E64"/>
    <w:p w:rsidR="00B37693" w:rsidRDefault="00B37693" w:rsidP="00FE5E64"/>
    <w:p w:rsidR="00B37693" w:rsidRDefault="00B37693" w:rsidP="00FE5E64">
      <w:r>
        <w:t xml:space="preserve">Hiermit bestätige ich, dass </w:t>
      </w:r>
    </w:p>
    <w:p w:rsidR="00B37693" w:rsidRDefault="00B37693" w:rsidP="00FE5E64"/>
    <w:p w:rsidR="00B37693" w:rsidRDefault="00B37693" w:rsidP="00FE5E64"/>
    <w:p w:rsidR="00B37693" w:rsidRDefault="00B37693" w:rsidP="00B37693">
      <w:pPr>
        <w:tabs>
          <w:tab w:val="left" w:pos="5103"/>
        </w:tabs>
      </w:pPr>
      <w:r>
        <w:t>Vorname</w:t>
      </w:r>
      <w:r w:rsidR="00474BE0">
        <w:t>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  <w:r>
        <w:tab/>
        <w:t>Name</w:t>
      </w:r>
      <w:r w:rsidR="00474BE0">
        <w:t>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37693" w:rsidRDefault="00B37693" w:rsidP="00B37693">
      <w:pPr>
        <w:tabs>
          <w:tab w:val="left" w:pos="5103"/>
        </w:tabs>
      </w:pPr>
    </w:p>
    <w:p w:rsidR="00474BE0" w:rsidRDefault="00474BE0" w:rsidP="00B37693">
      <w:pPr>
        <w:tabs>
          <w:tab w:val="left" w:pos="5103"/>
        </w:tabs>
      </w:pPr>
      <w:r>
        <w:t xml:space="preserve">Aktuelle Adresse: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4BE0" w:rsidRDefault="00474BE0" w:rsidP="00B37693">
      <w:pPr>
        <w:tabs>
          <w:tab w:val="left" w:pos="5103"/>
        </w:tabs>
      </w:pPr>
    </w:p>
    <w:p w:rsidR="00B37693" w:rsidRDefault="00474BE0" w:rsidP="00FE5E64">
      <w:r>
        <w:t>Geburtsdatum</w:t>
      </w:r>
      <w:r w:rsidR="00B37693">
        <w:t xml:space="preserve">: </w:t>
      </w:r>
      <w:r w:rsidR="00B37693">
        <w:fldChar w:fldCharType="begin">
          <w:ffData>
            <w:name w:val="Text3"/>
            <w:enabled/>
            <w:calcOnExit w:val="0"/>
            <w:textInput/>
          </w:ffData>
        </w:fldChar>
      </w:r>
      <w:r w:rsidR="00B37693">
        <w:instrText xml:space="preserve"> FORMTEXT </w:instrText>
      </w:r>
      <w:r w:rsidR="00B3769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37693">
        <w:fldChar w:fldCharType="end"/>
      </w:r>
    </w:p>
    <w:p w:rsidR="00474BE0" w:rsidRDefault="00474BE0" w:rsidP="00FE5E64"/>
    <w:p w:rsidR="00B37693" w:rsidRDefault="00B37693" w:rsidP="00FE5E64"/>
    <w:p w:rsidR="00B37693" w:rsidRDefault="00B37693" w:rsidP="00FE5E64">
      <w:r>
        <w:t xml:space="preserve">zwischen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 und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während mindestens 6 Monaten mit 100% auf einer der folgenden Stationen als dipl. Pflegefachperson HF tätig gewesen war.</w:t>
      </w:r>
    </w:p>
    <w:p w:rsidR="00B37693" w:rsidRDefault="00B37693" w:rsidP="00FE5E64"/>
    <w:p w:rsidR="00B37693" w:rsidRDefault="00B37693" w:rsidP="00B37693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 w:rsidR="006A3644">
        <w:fldChar w:fldCharType="separate"/>
      </w:r>
      <w:r>
        <w:fldChar w:fldCharType="end"/>
      </w:r>
      <w:bookmarkEnd w:id="3"/>
      <w:r>
        <w:t xml:space="preserve"> IMC-Stationen</w:t>
      </w:r>
    </w:p>
    <w:p w:rsidR="00B37693" w:rsidRDefault="00B37693" w:rsidP="00B37693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3644">
        <w:fldChar w:fldCharType="separate"/>
      </w:r>
      <w:r>
        <w:fldChar w:fldCharType="end"/>
      </w:r>
      <w:r>
        <w:t xml:space="preserve"> Neurologische Überwachungsstationen („stroke unit“)</w:t>
      </w:r>
    </w:p>
    <w:p w:rsidR="00B37693" w:rsidRDefault="00B37693" w:rsidP="00B37693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3644">
        <w:fldChar w:fldCharType="separate"/>
      </w:r>
      <w:r>
        <w:fldChar w:fldCharType="end"/>
      </w:r>
      <w:r>
        <w:t xml:space="preserve"> Kardiologische Überwachungsstationen („coronary care unit“)</w:t>
      </w:r>
    </w:p>
    <w:p w:rsidR="00B37693" w:rsidRDefault="00B37693" w:rsidP="00B37693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3644">
        <w:fldChar w:fldCharType="separate"/>
      </w:r>
      <w:r>
        <w:fldChar w:fldCharType="end"/>
      </w:r>
      <w:r>
        <w:t xml:space="preserve"> Pädiatrische oder neonatologische Überwachungsstationen</w:t>
      </w:r>
    </w:p>
    <w:p w:rsidR="00B37693" w:rsidRDefault="00B37693" w:rsidP="00B37693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3644">
        <w:fldChar w:fldCharType="separate"/>
      </w:r>
      <w:r>
        <w:fldChar w:fldCharType="end"/>
      </w:r>
      <w:r>
        <w:t xml:space="preserve"> Aufwachräume</w:t>
      </w:r>
    </w:p>
    <w:p w:rsidR="00B37693" w:rsidRDefault="00B37693" w:rsidP="00B37693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3644">
        <w:fldChar w:fldCharType="separate"/>
      </w:r>
      <w:r>
        <w:fldChar w:fldCharType="end"/>
      </w:r>
      <w:r>
        <w:t xml:space="preserve"> Intensivpflegestation</w:t>
      </w:r>
    </w:p>
    <w:p w:rsidR="00B37693" w:rsidRDefault="00B37693" w:rsidP="00B37693"/>
    <w:p w:rsidR="00B37693" w:rsidRDefault="00B37693" w:rsidP="00B37693">
      <w:pPr>
        <w:tabs>
          <w:tab w:val="left" w:pos="5103"/>
        </w:tabs>
      </w:pPr>
      <w:r>
        <w:t xml:space="preserve">Klinik/Spital: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>
        <w:tab/>
        <w:t xml:space="preserve"> </w:t>
      </w:r>
    </w:p>
    <w:p w:rsidR="00B37693" w:rsidRDefault="00B37693" w:rsidP="00B37693">
      <w:pPr>
        <w:tabs>
          <w:tab w:val="left" w:pos="5103"/>
        </w:tabs>
      </w:pPr>
    </w:p>
    <w:p w:rsidR="00B37693" w:rsidRDefault="00B37693" w:rsidP="00B37693">
      <w:pPr>
        <w:tabs>
          <w:tab w:val="left" w:pos="5103"/>
        </w:tabs>
      </w:pPr>
      <w:r>
        <w:t xml:space="preserve">Vorname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Name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37693" w:rsidRDefault="00B37693" w:rsidP="00B37693"/>
    <w:p w:rsidR="00B37693" w:rsidRDefault="00B37693" w:rsidP="00B37693">
      <w:r>
        <w:t xml:space="preserve">Funktion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37693" w:rsidRDefault="00B37693" w:rsidP="00B37693"/>
    <w:p w:rsidR="00B37693" w:rsidRDefault="00B37693" w:rsidP="00B37693"/>
    <w:p w:rsidR="00B37693" w:rsidRDefault="00B37693" w:rsidP="00B37693"/>
    <w:p w:rsidR="00B37693" w:rsidRDefault="00B37693" w:rsidP="00B37693">
      <w:r>
        <w:t xml:space="preserve">Datum: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37693" w:rsidRDefault="00B37693" w:rsidP="00B37693"/>
    <w:p w:rsidR="00B37693" w:rsidRDefault="00B37693" w:rsidP="00B37693">
      <w:r>
        <w:t>Unterschrift:</w:t>
      </w:r>
    </w:p>
    <w:p w:rsidR="00B37693" w:rsidRDefault="00B37693" w:rsidP="00B37693"/>
    <w:p w:rsidR="00B37693" w:rsidRDefault="00B37693" w:rsidP="00B37693"/>
    <w:p w:rsidR="00B37693" w:rsidRDefault="00B37693" w:rsidP="00B37693"/>
    <w:p w:rsidR="00D35B66" w:rsidRDefault="00B37693" w:rsidP="00B37693">
      <w:r>
        <w:t xml:space="preserve">Senden </w:t>
      </w:r>
      <w:r w:rsidR="00D35B66">
        <w:t>Sie d</w:t>
      </w:r>
      <w:r w:rsidR="00705455">
        <w:t>ieses Formular mit einer Kopie I</w:t>
      </w:r>
      <w:r w:rsidR="00D35B66">
        <w:t xml:space="preserve">hres IMC Zertifikates an das Bildungszentrum XUND unter dem Stichwort «Nachträglicher Titelerwerb Überwachungspflege», oder per Email an: </w:t>
      </w:r>
    </w:p>
    <w:p w:rsidR="00B37693" w:rsidRPr="00FE5E64" w:rsidRDefault="006A3644" w:rsidP="00B37693">
      <w:hyperlink r:id="rId8" w:history="1">
        <w:r w:rsidR="00B37693" w:rsidRPr="00EE3989">
          <w:rPr>
            <w:rStyle w:val="Hyperlink"/>
          </w:rPr>
          <w:t>weiterbildung@xund.ch</w:t>
        </w:r>
      </w:hyperlink>
      <w:r w:rsidR="00B37693">
        <w:t xml:space="preserve"> </w:t>
      </w:r>
    </w:p>
    <w:sectPr w:rsidR="00B37693" w:rsidRPr="00FE5E64" w:rsidSect="001D3C3E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850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93" w:rsidRDefault="00B37693" w:rsidP="00F91D37">
      <w:pPr>
        <w:spacing w:line="240" w:lineRule="auto"/>
      </w:pPr>
      <w:r>
        <w:separator/>
      </w:r>
    </w:p>
  </w:endnote>
  <w:endnote w:type="continuationSeparator" w:id="0">
    <w:p w:rsidR="00B37693" w:rsidRDefault="00B3769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D3" w:rsidRDefault="00CA6AD3" w:rsidP="007F561A">
    <w:pPr>
      <w:pStyle w:val="Dateipfad"/>
      <w:rPr>
        <w:rStyle w:val="FuzeileZchn"/>
      </w:rPr>
    </w:pPr>
    <w:r w:rsidRPr="00884633">
      <w:rPr>
        <w:rStyle w:val="FuzeileZchn"/>
      </w:rPr>
      <mc:AlternateContent>
        <mc:Choice Requires="wps">
          <w:drawing>
            <wp:anchor distT="45720" distB="45720" distL="114300" distR="114300" simplePos="0" relativeHeight="251692031" behindDoc="0" locked="0" layoutInCell="1" allowOverlap="1" wp14:anchorId="3F33DF82" wp14:editId="441249D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871200" cy="622800"/>
              <wp:effectExtent l="0" t="0" r="571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00" cy="62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6AD3" w:rsidRPr="00E02528" w:rsidRDefault="00CA6AD3" w:rsidP="00E02528">
                          <w:pPr>
                            <w:pStyle w:val="Pagina"/>
                          </w:pPr>
                          <w:r w:rsidRPr="00E02528">
                            <w:fldChar w:fldCharType="begin"/>
                          </w:r>
                          <w:r w:rsidRPr="00E02528">
                            <w:instrText xml:space="preserve"> PAGE  \* Arabic  \* MERGEFORMAT </w:instrText>
                          </w:r>
                          <w:r w:rsidRPr="00E02528">
                            <w:fldChar w:fldCharType="separate"/>
                          </w:r>
                          <w:r w:rsidR="00D35B66">
                            <w:rPr>
                              <w:noProof/>
                            </w:rPr>
                            <w:t>2</w:t>
                          </w:r>
                          <w:r w:rsidRPr="00E0252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52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3DF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4pt;margin-top:0;width:68.6pt;height:49.05pt;z-index:25169203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" filled="f" stroked="f">
              <v:textbox inset="0,0,0,7mm">
                <w:txbxContent>
                  <w:p w:rsidR="00CA6AD3" w:rsidRPr="00E02528" w:rsidRDefault="00CA6AD3" w:rsidP="00E02528">
                    <w:pPr>
                      <w:pStyle w:val="Pagina"/>
                    </w:pPr>
                    <w:r w:rsidRPr="00E02528">
                      <w:fldChar w:fldCharType="begin"/>
                    </w:r>
                    <w:r w:rsidRPr="00E02528">
                      <w:instrText xml:space="preserve"> PAGE  \* Arabic  \* MERGEFORMAT </w:instrText>
                    </w:r>
                    <w:r w:rsidRPr="00E02528">
                      <w:fldChar w:fldCharType="separate"/>
                    </w:r>
                    <w:r w:rsidR="00D35B66">
                      <w:rPr>
                        <w:noProof/>
                      </w:rPr>
                      <w:t>2</w:t>
                    </w:r>
                    <w:r w:rsidRPr="00E02528"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7F561A" w:rsidRPr="00884633" w:rsidRDefault="007F561A" w:rsidP="008846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4C" w:rsidRPr="00FB388B" w:rsidRDefault="000A064C">
    <w:pPr>
      <w:pStyle w:val="Fuzeile"/>
      <w:rPr>
        <w:b/>
      </w:rPr>
    </w:pPr>
    <w:r w:rsidRPr="00FB388B">
      <w:rPr>
        <w:b/>
      </w:rPr>
      <w:t>XUND Bildungszentrum Gesundheit Zentralschweiz</w:t>
    </w:r>
  </w:p>
  <w:p w:rsidR="000A064C" w:rsidRDefault="000A064C">
    <w:pPr>
      <w:pStyle w:val="Fuzeile"/>
    </w:pPr>
    <w:r>
      <mc:AlternateContent>
        <mc:Choice Requires="wpg">
          <w:drawing>
            <wp:anchor distT="0" distB="0" distL="114300" distR="114300" simplePos="0" relativeHeight="251694079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576000" cy="468000"/>
              <wp:effectExtent l="0" t="0" r="0" b="2730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" cy="468000"/>
                        <a:chOff x="0" y="0"/>
                        <a:chExt cx="575945" cy="467818"/>
                      </a:xfrm>
                    </wpg:grpSpPr>
                    <pic:pic xmlns:pic="http://schemas.openxmlformats.org/drawingml/2006/picture">
                      <pic:nvPicPr>
                        <pic:cNvPr id="11" name="Grafik 11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143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Rechteck 13"/>
                      <wps:cNvSpPr/>
                      <wps:spPr>
                        <a:xfrm>
                          <a:off x="19736" y="421018"/>
                          <a:ext cx="525600" cy="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A1277F" id="Gruppieren 10" o:spid="_x0000_s1026" style="position:absolute;margin-left:-5.85pt;margin-top:0;width:45.35pt;height:36.85pt;z-index:251694079;mso-position-horizontal:right;mso-position-horizontal-relative:margin;mso-position-vertical:bottom;mso-position-vertical-relative:page;mso-width-relative:margin;mso-height-relative:margin" coordsize="5759,46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7" type="#_x0000_t75" href="http://www.xund.ch/" style="position:absolute;width:5759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" o:button="t">
                <v:fill o:detectmouseclick="t"/>
                <v:imagedata r:id="rId3" o:title=""/>
                <v:path arrowok="t"/>
              </v:shape>
              <v:rect id="Rechteck 13" o:spid="_x0000_s1028" style="position:absolute;left:197;top:4210;width:5256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" filled="f" stroked="f" strokeweight="2pt"/>
              <w10:wrap anchorx="margin" anchory="page"/>
            </v:group>
          </w:pict>
        </mc:Fallback>
      </mc:AlternateContent>
    </w:r>
    <w:r>
      <w:t>Kantonsspital 41  |  6000 Luzern 16</w:t>
    </w:r>
  </w:p>
  <w:p w:rsidR="000A064C" w:rsidRDefault="000A064C" w:rsidP="00884633">
    <w:pPr>
      <w:pStyle w:val="Fuzeile"/>
    </w:pPr>
    <w:r>
      <w:t xml:space="preserve">041 220 82 82  |  </w:t>
    </w:r>
    <w:hyperlink r:id="rId4" w:history="1">
      <w:r w:rsidRPr="00851ED7">
        <w:rPr>
          <w:rStyle w:val="Hyperlink"/>
          <w:u w:val="none"/>
        </w:rPr>
        <w:t>bildungszentrum@xund.ch</w:t>
      </w:r>
    </w:hyperlink>
  </w:p>
  <w:p w:rsidR="008F2FD7" w:rsidRPr="008F2FD7" w:rsidRDefault="008F2FD7" w:rsidP="00FB38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93" w:rsidRDefault="00B37693" w:rsidP="00F91D37">
      <w:pPr>
        <w:spacing w:line="240" w:lineRule="auto"/>
      </w:pPr>
      <w:r>
        <w:separator/>
      </w:r>
    </w:p>
  </w:footnote>
  <w:footnote w:type="continuationSeparator" w:id="0">
    <w:p w:rsidR="00B37693" w:rsidRDefault="00B3769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BC" w:rsidRDefault="005E5D77" w:rsidP="00170EA9">
    <w:pPr>
      <w:pStyle w:val="KopfzeilePlatzhalter"/>
      <w:spacing w:after="1040"/>
    </w:pPr>
    <w:r>
      <w:drawing>
        <wp:anchor distT="0" distB="0" distL="114300" distR="114300" simplePos="0" relativeHeight="251671550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2293200" cy="378000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XUND Bildungszentru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1C52" w:rsidRPr="001E1444" w:rsidRDefault="00C31C52" w:rsidP="00170E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D127E"/>
    <w:multiLevelType w:val="multilevel"/>
    <w:tmpl w:val="08B45774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6"/>
  </w:num>
  <w:num w:numId="15">
    <w:abstractNumId w:val="15"/>
  </w:num>
  <w:num w:numId="16">
    <w:abstractNumId w:val="10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0"/>
  <w:attachedTemplate r:id="rId1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93"/>
    <w:rsid w:val="00002978"/>
    <w:rsid w:val="0001010F"/>
    <w:rsid w:val="000266B7"/>
    <w:rsid w:val="000409C8"/>
    <w:rsid w:val="00041700"/>
    <w:rsid w:val="00063BC2"/>
    <w:rsid w:val="000701F1"/>
    <w:rsid w:val="00096E8E"/>
    <w:rsid w:val="000A064C"/>
    <w:rsid w:val="000A7432"/>
    <w:rsid w:val="000B595D"/>
    <w:rsid w:val="000C49C1"/>
    <w:rsid w:val="000D1743"/>
    <w:rsid w:val="000E756F"/>
    <w:rsid w:val="00106688"/>
    <w:rsid w:val="001134C7"/>
    <w:rsid w:val="00113CB8"/>
    <w:rsid w:val="0012151C"/>
    <w:rsid w:val="001375AB"/>
    <w:rsid w:val="00140200"/>
    <w:rsid w:val="00141528"/>
    <w:rsid w:val="00144122"/>
    <w:rsid w:val="00154677"/>
    <w:rsid w:val="00167916"/>
    <w:rsid w:val="00170EA9"/>
    <w:rsid w:val="001777B6"/>
    <w:rsid w:val="001D3C3E"/>
    <w:rsid w:val="001E1444"/>
    <w:rsid w:val="001F4A7E"/>
    <w:rsid w:val="001F4B8C"/>
    <w:rsid w:val="0023205B"/>
    <w:rsid w:val="0025644A"/>
    <w:rsid w:val="00267F71"/>
    <w:rsid w:val="00290E37"/>
    <w:rsid w:val="002A0E95"/>
    <w:rsid w:val="002C1826"/>
    <w:rsid w:val="002D38AE"/>
    <w:rsid w:val="002F06AA"/>
    <w:rsid w:val="0032330D"/>
    <w:rsid w:val="00333A1B"/>
    <w:rsid w:val="003514EE"/>
    <w:rsid w:val="00355F9F"/>
    <w:rsid w:val="00364EE3"/>
    <w:rsid w:val="00367539"/>
    <w:rsid w:val="00375834"/>
    <w:rsid w:val="003F1A56"/>
    <w:rsid w:val="00433002"/>
    <w:rsid w:val="00474BE0"/>
    <w:rsid w:val="00486DBB"/>
    <w:rsid w:val="00494FD7"/>
    <w:rsid w:val="004A039B"/>
    <w:rsid w:val="004B0FDB"/>
    <w:rsid w:val="004D0F2F"/>
    <w:rsid w:val="004D179F"/>
    <w:rsid w:val="004D2DCA"/>
    <w:rsid w:val="00500294"/>
    <w:rsid w:val="00526C93"/>
    <w:rsid w:val="00535EA2"/>
    <w:rsid w:val="00591832"/>
    <w:rsid w:val="00592841"/>
    <w:rsid w:val="005B4DEC"/>
    <w:rsid w:val="005E5D77"/>
    <w:rsid w:val="006044D5"/>
    <w:rsid w:val="00622FDC"/>
    <w:rsid w:val="00642F26"/>
    <w:rsid w:val="0065274C"/>
    <w:rsid w:val="00677993"/>
    <w:rsid w:val="00686D14"/>
    <w:rsid w:val="00687ED7"/>
    <w:rsid w:val="00693A8C"/>
    <w:rsid w:val="006A3644"/>
    <w:rsid w:val="006E0F4E"/>
    <w:rsid w:val="006E1259"/>
    <w:rsid w:val="006F0345"/>
    <w:rsid w:val="006F0469"/>
    <w:rsid w:val="00705076"/>
    <w:rsid w:val="00705455"/>
    <w:rsid w:val="00711147"/>
    <w:rsid w:val="007277E3"/>
    <w:rsid w:val="00731A17"/>
    <w:rsid w:val="00734458"/>
    <w:rsid w:val="007419CF"/>
    <w:rsid w:val="0074487E"/>
    <w:rsid w:val="00774E70"/>
    <w:rsid w:val="00796CEE"/>
    <w:rsid w:val="007C0B2A"/>
    <w:rsid w:val="007F561A"/>
    <w:rsid w:val="007F7F7E"/>
    <w:rsid w:val="00841B44"/>
    <w:rsid w:val="00851ED7"/>
    <w:rsid w:val="00870017"/>
    <w:rsid w:val="00883CC4"/>
    <w:rsid w:val="00884633"/>
    <w:rsid w:val="008A17A4"/>
    <w:rsid w:val="008A20D0"/>
    <w:rsid w:val="008F2FD7"/>
    <w:rsid w:val="009427E5"/>
    <w:rsid w:val="009613D8"/>
    <w:rsid w:val="00995CBA"/>
    <w:rsid w:val="0099678C"/>
    <w:rsid w:val="009B0C96"/>
    <w:rsid w:val="009C222B"/>
    <w:rsid w:val="009C67A8"/>
    <w:rsid w:val="009D201B"/>
    <w:rsid w:val="009D5D9C"/>
    <w:rsid w:val="009E2171"/>
    <w:rsid w:val="00A57815"/>
    <w:rsid w:val="00A62F82"/>
    <w:rsid w:val="00A7133D"/>
    <w:rsid w:val="00A76491"/>
    <w:rsid w:val="00AC2D5B"/>
    <w:rsid w:val="00AD36B2"/>
    <w:rsid w:val="00AE5E43"/>
    <w:rsid w:val="00AF47AE"/>
    <w:rsid w:val="00AF7CA8"/>
    <w:rsid w:val="00B32ABB"/>
    <w:rsid w:val="00B32AD4"/>
    <w:rsid w:val="00B37693"/>
    <w:rsid w:val="00B41FD3"/>
    <w:rsid w:val="00B5785E"/>
    <w:rsid w:val="00B803E7"/>
    <w:rsid w:val="00BA4DDE"/>
    <w:rsid w:val="00BC655F"/>
    <w:rsid w:val="00BE0DDC"/>
    <w:rsid w:val="00BE6644"/>
    <w:rsid w:val="00C05FAB"/>
    <w:rsid w:val="00C31C52"/>
    <w:rsid w:val="00C51D2F"/>
    <w:rsid w:val="00C87F65"/>
    <w:rsid w:val="00CA348A"/>
    <w:rsid w:val="00CA4038"/>
    <w:rsid w:val="00CA6AD3"/>
    <w:rsid w:val="00CB2CE6"/>
    <w:rsid w:val="00CF26A7"/>
    <w:rsid w:val="00CF309D"/>
    <w:rsid w:val="00CF788C"/>
    <w:rsid w:val="00D35B66"/>
    <w:rsid w:val="00D5597A"/>
    <w:rsid w:val="00D61996"/>
    <w:rsid w:val="00D9415C"/>
    <w:rsid w:val="00DB7675"/>
    <w:rsid w:val="00DC4B9C"/>
    <w:rsid w:val="00DE227D"/>
    <w:rsid w:val="00E02528"/>
    <w:rsid w:val="00E25DCD"/>
    <w:rsid w:val="00E269E1"/>
    <w:rsid w:val="00E45F13"/>
    <w:rsid w:val="00E510BC"/>
    <w:rsid w:val="00E61256"/>
    <w:rsid w:val="00E73CB2"/>
    <w:rsid w:val="00E839BA"/>
    <w:rsid w:val="00E852B3"/>
    <w:rsid w:val="00EA59B8"/>
    <w:rsid w:val="00EC2DF9"/>
    <w:rsid w:val="00F016BC"/>
    <w:rsid w:val="00F0660B"/>
    <w:rsid w:val="00F123AE"/>
    <w:rsid w:val="00F46DBC"/>
    <w:rsid w:val="00F52809"/>
    <w:rsid w:val="00F73331"/>
    <w:rsid w:val="00F91D37"/>
    <w:rsid w:val="00FB388B"/>
    <w:rsid w:val="00FE5E6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35CCC1A5-A4E6-449C-BB6F-8BA2C98B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993"/>
    <w:pPr>
      <w:spacing w:after="0" w:line="312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463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4633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rsid w:val="000A7432"/>
    <w:rPr>
      <w:color w:val="3B7AB8" w:themeColor="accent1"/>
      <w:u w:val="single"/>
    </w:rPr>
  </w:style>
  <w:style w:type="paragraph" w:styleId="Kopfzeile">
    <w:name w:val="header"/>
    <w:basedOn w:val="Standard"/>
    <w:link w:val="KopfzeileZchn"/>
    <w:uiPriority w:val="79"/>
    <w:rsid w:val="00170EA9"/>
    <w:pPr>
      <w:tabs>
        <w:tab w:val="left" w:pos="2445"/>
      </w:tabs>
      <w:spacing w:line="210" w:lineRule="atLeast"/>
      <w:jc w:val="right"/>
    </w:pPr>
    <w:rPr>
      <w:noProof/>
      <w:sz w:val="16"/>
      <w:szCs w:val="16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B32AD4"/>
    <w:rPr>
      <w:noProof/>
      <w:sz w:val="16"/>
      <w:szCs w:val="16"/>
      <w:lang w:eastAsia="de-CH"/>
    </w:rPr>
  </w:style>
  <w:style w:type="paragraph" w:styleId="Fuzeile">
    <w:name w:val="footer"/>
    <w:basedOn w:val="Standard"/>
    <w:link w:val="FuzeileZchn"/>
    <w:uiPriority w:val="80"/>
    <w:rsid w:val="00FB388B"/>
    <w:pPr>
      <w:tabs>
        <w:tab w:val="left" w:pos="4394"/>
        <w:tab w:val="right" w:pos="9354"/>
      </w:tabs>
      <w:spacing w:line="210" w:lineRule="atLeast"/>
    </w:pPr>
    <w:rPr>
      <w:noProof/>
      <w:color w:val="3B7AB8" w:themeColor="accent1"/>
      <w:sz w:val="16"/>
      <w:szCs w:val="16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B32AD4"/>
    <w:rPr>
      <w:noProof/>
      <w:color w:val="3B7AB8" w:themeColor="accent1"/>
      <w:sz w:val="16"/>
      <w:szCs w:val="16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846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4633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70EA9"/>
    <w:pPr>
      <w:spacing w:after="640" w:line="240" w:lineRule="auto"/>
      <w:contextualSpacing/>
    </w:pPr>
    <w:rPr>
      <w:rFonts w:asciiTheme="majorHAnsi" w:eastAsiaTheme="majorEastAsia" w:hAnsiTheme="majorHAnsi" w:cstheme="majorBidi"/>
      <w:b/>
      <w:noProof/>
      <w:kern w:val="28"/>
      <w:sz w:val="28"/>
      <w:szCs w:val="28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170EA9"/>
    <w:rPr>
      <w:rFonts w:asciiTheme="majorHAnsi" w:eastAsiaTheme="majorEastAsia" w:hAnsiTheme="majorHAnsi" w:cstheme="majorBidi"/>
      <w:b/>
      <w:noProof/>
      <w:kern w:val="28"/>
      <w:sz w:val="28"/>
      <w:szCs w:val="28"/>
      <w:lang w:eastAsia="de-CH"/>
    </w:rPr>
  </w:style>
  <w:style w:type="paragraph" w:customStyle="1" w:styleId="Brieftitel">
    <w:name w:val="Brieftitel"/>
    <w:basedOn w:val="Standard"/>
    <w:link w:val="BrieftitelZchn"/>
    <w:uiPriority w:val="14"/>
    <w:rsid w:val="00693A8C"/>
    <w:pPr>
      <w:spacing w:after="2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93A8C"/>
    <w:rPr>
      <w:rFonts w:asciiTheme="majorHAnsi" w:hAnsiTheme="majorHAnsi"/>
      <w:b/>
      <w:sz w:val="20"/>
    </w:rPr>
  </w:style>
  <w:style w:type="paragraph" w:customStyle="1" w:styleId="Kontaktangaben">
    <w:name w:val="Kontaktangaben"/>
    <w:basedOn w:val="Standard"/>
    <w:uiPriority w:val="99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AD4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32AD4"/>
    <w:rPr>
      <w:rFonts w:asciiTheme="majorHAnsi" w:eastAsiaTheme="majorEastAsia" w:hAnsiTheme="majorHAnsi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semiHidden/>
    <w:qFormat/>
    <w:rsid w:val="00E510BC"/>
    <w:pPr>
      <w:numPr>
        <w:numId w:val="15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semiHidden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32AD4"/>
    <w:rPr>
      <w:rFonts w:eastAsiaTheme="minorEastAsia"/>
      <w:color w:val="000000" w:themeColor="text1"/>
      <w:sz w:val="20"/>
    </w:rPr>
  </w:style>
  <w:style w:type="paragraph" w:styleId="Datum">
    <w:name w:val="Date"/>
    <w:basedOn w:val="Standard"/>
    <w:next w:val="Standard"/>
    <w:link w:val="DatumZchn"/>
    <w:uiPriority w:val="15"/>
    <w:rsid w:val="00693A8C"/>
    <w:pPr>
      <w:spacing w:before="560" w:after="560"/>
    </w:pPr>
  </w:style>
  <w:style w:type="character" w:customStyle="1" w:styleId="DatumZchn">
    <w:name w:val="Datum Zchn"/>
    <w:basedOn w:val="Absatz-Standardschriftart"/>
    <w:link w:val="Datum"/>
    <w:uiPriority w:val="15"/>
    <w:rsid w:val="00693A8C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AC2D5B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semiHidden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PlatzhalterBriefEmpfnger">
    <w:name w:val="Platzhalter Brief Empfänger"/>
    <w:basedOn w:val="Standard"/>
    <w:uiPriority w:val="99"/>
    <w:semiHidden/>
    <w:qFormat/>
    <w:rsid w:val="001E1444"/>
    <w:pPr>
      <w:spacing w:after="320"/>
    </w:pPr>
  </w:style>
  <w:style w:type="paragraph" w:customStyle="1" w:styleId="FunktionBeilage">
    <w:name w:val="Funktion/Beilage"/>
    <w:basedOn w:val="Standard"/>
    <w:uiPriority w:val="49"/>
    <w:rsid w:val="00CF26A7"/>
    <w:rPr>
      <w:sz w:val="18"/>
    </w:rPr>
  </w:style>
  <w:style w:type="paragraph" w:customStyle="1" w:styleId="URL">
    <w:name w:val="URL"/>
    <w:basedOn w:val="Standard"/>
    <w:uiPriority w:val="99"/>
    <w:semiHidden/>
    <w:qFormat/>
    <w:rsid w:val="00141528"/>
    <w:pPr>
      <w:jc w:val="right"/>
    </w:pPr>
    <w:rPr>
      <w:color w:val="3B7AB8" w:themeColor="accent1"/>
      <w:sz w:val="28"/>
      <w:szCs w:val="28"/>
    </w:rPr>
  </w:style>
  <w:style w:type="paragraph" w:customStyle="1" w:styleId="Pagina">
    <w:name w:val="Pagina"/>
    <w:basedOn w:val="Standard"/>
    <w:uiPriority w:val="99"/>
    <w:semiHidden/>
    <w:qFormat/>
    <w:rsid w:val="00367539"/>
    <w:pPr>
      <w:spacing w:after="40"/>
      <w:jc w:val="right"/>
    </w:pPr>
    <w:rPr>
      <w:sz w:val="18"/>
      <w:szCs w:val="18"/>
    </w:rPr>
  </w:style>
  <w:style w:type="paragraph" w:customStyle="1" w:styleId="Dateipfad">
    <w:name w:val="Dateipfad"/>
    <w:basedOn w:val="Fuzeile"/>
    <w:uiPriority w:val="99"/>
    <w:semiHidden/>
    <w:qFormat/>
    <w:rsid w:val="00884633"/>
    <w:rPr>
      <w:color w:val="000000" w:themeColor="text1"/>
      <w:sz w:val="13"/>
      <w:szCs w:val="13"/>
    </w:rPr>
  </w:style>
  <w:style w:type="paragraph" w:customStyle="1" w:styleId="KopfzeilePlatzhalter">
    <w:name w:val="Kopfzeile Platzhalter"/>
    <w:basedOn w:val="Kopfzeile"/>
    <w:uiPriority w:val="99"/>
    <w:semiHidden/>
    <w:qFormat/>
    <w:rsid w:val="00170EA9"/>
  </w:style>
  <w:style w:type="character" w:styleId="Platzhaltertext">
    <w:name w:val="Placeholder Text"/>
    <w:basedOn w:val="Absatz-Standardschriftart"/>
    <w:uiPriority w:val="99"/>
    <w:semiHidden/>
    <w:rsid w:val="00B37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erbildung@xund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hyperlink" Target="http://www.xund.ch" TargetMode="External"/><Relationship Id="rId4" Type="http://schemas.openxmlformats.org/officeDocument/2006/relationships/hyperlink" Target="mailto:bildungszentrum@xun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Bildungszentrum%20Luzern\Dokument%20XUND%20Luzern%20V3.dotx" TargetMode="External"/></Relationships>
</file>

<file path=word/theme/theme1.xml><?xml version="1.0" encoding="utf-8"?>
<a:theme xmlns:a="http://schemas.openxmlformats.org/drawingml/2006/main" name="Larissa-Design">
  <a:themeElements>
    <a:clrScheme name="XUND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3B7AB8"/>
      </a:accent1>
      <a:accent2>
        <a:srgbClr val="66C2BF"/>
      </a:accent2>
      <a:accent3>
        <a:srgbClr val="EB4F59"/>
      </a:accent3>
      <a:accent4>
        <a:srgbClr val="6C879C"/>
      </a:accent4>
      <a:accent5>
        <a:srgbClr val="8DB4DB"/>
      </a:accent5>
      <a:accent6>
        <a:srgbClr val="F6B4B9"/>
      </a:accent6>
      <a:hlink>
        <a:srgbClr val="3B7AB8"/>
      </a:hlink>
      <a:folHlink>
        <a:srgbClr val="3B7AB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3035C-6F3F-455E-9819-54C16309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XUND Luzern V3.dotx</Template>
  <TotalTime>0</TotalTime>
  <Pages>1</Pages>
  <Words>152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 Adrian</dc:creator>
  <cp:lastModifiedBy>Gauch Daniel XUND</cp:lastModifiedBy>
  <cp:revision>2</cp:revision>
  <cp:lastPrinted>2019-05-28T11:53:00Z</cp:lastPrinted>
  <dcterms:created xsi:type="dcterms:W3CDTF">2019-05-28T13:05:00Z</dcterms:created>
  <dcterms:modified xsi:type="dcterms:W3CDTF">2019-05-28T13:05:00Z</dcterms:modified>
</cp:coreProperties>
</file>